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21920084"/>
        <w:docPartObj>
          <w:docPartGallery w:val="Cover Pages"/>
          <w:docPartUnique/>
        </w:docPartObj>
      </w:sdtPr>
      <w:sdtContent>
        <w:p w14:paraId="6E9E9948" w14:textId="2969E55B" w:rsidR="002445E3" w:rsidRDefault="002445E3">
          <w:pPr>
            <w:spacing w:after="160" w:line="259" w:lineRule="auto"/>
          </w:pPr>
          <w:r>
            <w:rPr>
              <w:noProof/>
            </w:rPr>
            <mc:AlternateContent>
              <mc:Choice Requires="wps">
                <w:drawing>
                  <wp:anchor distT="0" distB="0" distL="114300" distR="114300" simplePos="0" relativeHeight="251659264" behindDoc="0" locked="0" layoutInCell="1" allowOverlap="1" wp14:anchorId="5784FC98" wp14:editId="23DB4723">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60B966" w:themeColor="accent2"/>
                                  </w:tblBorders>
                                  <w:tblCellMar>
                                    <w:top w:w="1296" w:type="dxa"/>
                                    <w:left w:w="360" w:type="dxa"/>
                                    <w:bottom w:w="1296" w:type="dxa"/>
                                    <w:right w:w="360" w:type="dxa"/>
                                  </w:tblCellMar>
                                  <w:tblLook w:val="04A0" w:firstRow="1" w:lastRow="0" w:firstColumn="1" w:lastColumn="0" w:noHBand="0" w:noVBand="1"/>
                                </w:tblPr>
                                <w:tblGrid>
                                  <w:gridCol w:w="5670"/>
                                  <w:gridCol w:w="2828"/>
                                </w:tblGrid>
                                <w:tr w:rsidR="002445E3" w14:paraId="263596F5" w14:textId="77777777">
                                  <w:trPr>
                                    <w:jc w:val="center"/>
                                  </w:trPr>
                                  <w:tc>
                                    <w:tcPr>
                                      <w:tcW w:w="2568" w:type="pct"/>
                                      <w:vAlign w:val="center"/>
                                    </w:tcPr>
                                    <w:p w14:paraId="65D13F0E" w14:textId="7E1A2EBC" w:rsidR="002445E3" w:rsidRDefault="005B5204">
                                      <w:pPr>
                                        <w:jc w:val="right"/>
                                      </w:pPr>
                                      <w:r>
                                        <w:rPr>
                                          <w:noProof/>
                                        </w:rPr>
                                        <w:drawing>
                                          <wp:inline distT="0" distB="0" distL="0" distR="0" wp14:anchorId="2349E08B" wp14:editId="28FF612B">
                                            <wp:extent cx="3135085" cy="40645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8758" cy="4069347"/>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276CF266" w14:textId="04ECA16F" w:rsidR="002445E3" w:rsidRPr="00246202" w:rsidRDefault="00246202">
                                          <w:pPr>
                                            <w:pStyle w:val="NoSpacing"/>
                                            <w:spacing w:line="312" w:lineRule="auto"/>
                                            <w:jc w:val="right"/>
                                            <w:rPr>
                                              <w:b/>
                                              <w:bCs/>
                                              <w:caps/>
                                              <w:color w:val="191919" w:themeColor="text1" w:themeTint="E6"/>
                                              <w:sz w:val="56"/>
                                              <w:szCs w:val="56"/>
                                            </w:rPr>
                                          </w:pPr>
                                          <w:r w:rsidRPr="00246202">
                                            <w:rPr>
                                              <w:b/>
                                              <w:bCs/>
                                              <w:caps/>
                                              <w:color w:val="191919" w:themeColor="text1" w:themeTint="E6"/>
                                              <w:sz w:val="56"/>
                                              <w:szCs w:val="56"/>
                                            </w:rPr>
                                            <w:t>HEALTHCARE MARKET ANALYSIS</w:t>
                                          </w:r>
                                        </w:p>
                                      </w:sdtContent>
                                    </w:sdt>
                                    <w:sdt>
                                      <w:sdtPr>
                                        <w:rPr>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199C05A1" w14:textId="4D54E5BF" w:rsidR="002445E3" w:rsidRDefault="00246202">
                                          <w:pPr>
                                            <w:jc w:val="right"/>
                                            <w:rPr>
                                              <w:sz w:val="24"/>
                                              <w:szCs w:val="24"/>
                                            </w:rPr>
                                          </w:pPr>
                                          <w:r>
                                            <w:rPr>
                                              <w:sz w:val="24"/>
                                              <w:szCs w:val="24"/>
                                            </w:rPr>
                                            <w:t xml:space="preserve">     </w:t>
                                          </w:r>
                                        </w:p>
                                      </w:sdtContent>
                                    </w:sdt>
                                  </w:tc>
                                  <w:tc>
                                    <w:tcPr>
                                      <w:tcW w:w="2432" w:type="pct"/>
                                      <w:vAlign w:val="center"/>
                                    </w:tcPr>
                                    <w:p w14:paraId="12345DD6" w14:textId="77777777" w:rsidR="00C508FE" w:rsidRPr="007A3682" w:rsidRDefault="00C508FE" w:rsidP="00C508FE">
                                      <w:pPr>
                                        <w:pStyle w:val="NoSpacing"/>
                                        <w:rPr>
                                          <w:caps/>
                                          <w:color w:val="60B966" w:themeColor="accent2"/>
                                          <w:sz w:val="28"/>
                                          <w:szCs w:val="28"/>
                                        </w:rPr>
                                      </w:pPr>
                                      <w:r w:rsidRPr="007A3682">
                                        <w:rPr>
                                          <w:caps/>
                                          <w:color w:val="60B966" w:themeColor="accent2"/>
                                          <w:sz w:val="28"/>
                                          <w:szCs w:val="28"/>
                                        </w:rPr>
                                        <w:t>Learn More From Our Free Excel and Office Resources:</w:t>
                                      </w:r>
                                    </w:p>
                                    <w:p w14:paraId="7A4ADEC0" w14:textId="77777777" w:rsidR="00C508FE" w:rsidRDefault="00C508FE" w:rsidP="00C508FE">
                                      <w:pPr>
                                        <w:spacing w:after="160" w:line="259" w:lineRule="auto"/>
                                      </w:pPr>
                                    </w:p>
                                    <w:p w14:paraId="25505494" w14:textId="77777777" w:rsidR="00C508FE" w:rsidRPr="00C508FE" w:rsidRDefault="00C508FE" w:rsidP="00C508FE">
                                      <w:pPr>
                                        <w:pStyle w:val="ListParagraph"/>
                                        <w:numPr>
                                          <w:ilvl w:val="0"/>
                                          <w:numId w:val="24"/>
                                        </w:numPr>
                                        <w:spacing w:after="160" w:line="259" w:lineRule="auto"/>
                                        <w:rPr>
                                          <w:b w:val="0"/>
                                          <w:bCs/>
                                          <w:sz w:val="26"/>
                                          <w:szCs w:val="26"/>
                                        </w:rPr>
                                      </w:pPr>
                                      <w:r w:rsidRPr="00C508FE">
                                        <w:rPr>
                                          <w:b w:val="0"/>
                                          <w:bCs/>
                                          <w:sz w:val="26"/>
                                          <w:szCs w:val="26"/>
                                        </w:rPr>
                                        <w:t xml:space="preserve">Webinars: </w:t>
                                      </w:r>
                                      <w:hyperlink r:id="rId12" w:history="1">
                                        <w:r w:rsidRPr="00C508FE">
                                          <w:rPr>
                                            <w:rStyle w:val="Hyperlink"/>
                                            <w:b w:val="0"/>
                                            <w:bCs/>
                                            <w:color w:val="60B966" w:themeColor="accent2"/>
                                            <w:sz w:val="26"/>
                                            <w:szCs w:val="26"/>
                                          </w:rPr>
                                          <w:t>Formulas, Pivot Tables and Macros &amp; VBA</w:t>
                                        </w:r>
                                      </w:hyperlink>
                                    </w:p>
                                    <w:p w14:paraId="15C969BD" w14:textId="77777777" w:rsidR="00C508FE" w:rsidRPr="00C508FE" w:rsidRDefault="00C508FE" w:rsidP="00C508FE">
                                      <w:pPr>
                                        <w:pStyle w:val="ListParagraph"/>
                                        <w:numPr>
                                          <w:ilvl w:val="0"/>
                                          <w:numId w:val="24"/>
                                        </w:numPr>
                                        <w:spacing w:after="160" w:line="259" w:lineRule="auto"/>
                                        <w:rPr>
                                          <w:rStyle w:val="Hyperlink"/>
                                          <w:b w:val="0"/>
                                          <w:bCs/>
                                          <w:color w:val="60B966" w:themeColor="accent2"/>
                                          <w:sz w:val="26"/>
                                          <w:szCs w:val="26"/>
                                        </w:rPr>
                                      </w:pPr>
                                      <w:r w:rsidRPr="00C508FE">
                                        <w:rPr>
                                          <w:b w:val="0"/>
                                          <w:bCs/>
                                          <w:sz w:val="26"/>
                                          <w:szCs w:val="26"/>
                                        </w:rPr>
                                        <w:t xml:space="preserve">Blog Tutorials: </w:t>
                                      </w:r>
                                      <w:hyperlink r:id="rId13" w:history="1">
                                        <w:r w:rsidRPr="00C508FE">
                                          <w:rPr>
                                            <w:rStyle w:val="Hyperlink"/>
                                            <w:b w:val="0"/>
                                            <w:bCs/>
                                            <w:color w:val="60B966" w:themeColor="accent2"/>
                                            <w:sz w:val="26"/>
                                            <w:szCs w:val="26"/>
                                          </w:rPr>
                                          <w:t>Formulas, Pivot Tables, Charts, Macros, VBA, Power Query, Power Pivot, Analysis</w:t>
                                        </w:r>
                                      </w:hyperlink>
                                    </w:p>
                                    <w:p w14:paraId="6AEA456F" w14:textId="77777777" w:rsidR="00C508FE" w:rsidRPr="00C508FE" w:rsidRDefault="00C508FE" w:rsidP="00C508FE">
                                      <w:pPr>
                                        <w:pStyle w:val="ListParagraph"/>
                                        <w:numPr>
                                          <w:ilvl w:val="0"/>
                                          <w:numId w:val="24"/>
                                        </w:numPr>
                                        <w:spacing w:after="160" w:line="259" w:lineRule="auto"/>
                                        <w:rPr>
                                          <w:b w:val="0"/>
                                          <w:bCs/>
                                          <w:color w:val="60B966" w:themeColor="accent2"/>
                                          <w:sz w:val="26"/>
                                          <w:szCs w:val="26"/>
                                        </w:rPr>
                                      </w:pPr>
                                      <w:r w:rsidRPr="00C508FE">
                                        <w:rPr>
                                          <w:b w:val="0"/>
                                          <w:bCs/>
                                          <w:sz w:val="26"/>
                                          <w:szCs w:val="26"/>
                                        </w:rPr>
                                        <w:t xml:space="preserve">Excel Podcast: </w:t>
                                      </w:r>
                                      <w:hyperlink r:id="rId14" w:history="1">
                                        <w:r w:rsidRPr="00C508FE">
                                          <w:rPr>
                                            <w:rStyle w:val="Hyperlink"/>
                                            <w:b w:val="0"/>
                                            <w:bCs/>
                                            <w:color w:val="60B966" w:themeColor="accent2"/>
                                            <w:sz w:val="26"/>
                                            <w:szCs w:val="26"/>
                                          </w:rPr>
                                          <w:t>Interviewing the Excel Experts</w:t>
                                        </w:r>
                                      </w:hyperlink>
                                    </w:p>
                                    <w:p w14:paraId="3876A1FE" w14:textId="77777777" w:rsidR="00C508FE" w:rsidRDefault="00C508FE" w:rsidP="00C508FE">
                                      <w:pPr>
                                        <w:pStyle w:val="NoSpacing"/>
                                      </w:pPr>
                                    </w:p>
                                    <w:p w14:paraId="56195DF0" w14:textId="233ACDC1" w:rsidR="002445E3" w:rsidRDefault="00C508FE" w:rsidP="00C508FE">
                                      <w:r w:rsidRPr="00A03BDA">
                                        <w:rPr>
                                          <w:color w:val="60B966" w:themeColor="accent2"/>
                                        </w:rPr>
                                        <w:t>My</w:t>
                                      </w:r>
                                      <w:r>
                                        <w:rPr>
                                          <w:color w:val="60B966" w:themeColor="accent2"/>
                                        </w:rPr>
                                        <w:t>E</w:t>
                                      </w:r>
                                      <w:r w:rsidRPr="00A03BDA">
                                        <w:rPr>
                                          <w:color w:val="60B966" w:themeColor="accent2"/>
                                        </w:rPr>
                                        <w:t>xcel</w:t>
                                      </w:r>
                                      <w:r>
                                        <w:rPr>
                                          <w:color w:val="60B966" w:themeColor="accent2"/>
                                        </w:rPr>
                                        <w:t>O</w:t>
                                      </w:r>
                                      <w:r w:rsidRPr="00A03BDA">
                                        <w:rPr>
                                          <w:color w:val="60B966" w:themeColor="accent2"/>
                                        </w:rPr>
                                        <w:t>nline</w:t>
                                      </w:r>
                                      <w:sdt>
                                        <w:sdtPr>
                                          <w:rPr>
                                            <w:color w:val="60B966" w:themeColor="accent2"/>
                                          </w:rPr>
                                          <w:alias w:val="Abstract"/>
                                          <w:tag w:val=""/>
                                          <w:id w:val="1281301609"/>
                                          <w:showingPlcHdr/>
                                          <w:dataBinding w:prefixMappings="xmlns:ns0='http://schemas.microsoft.com/office/2006/coverPageProps' " w:xpath="/ns0:CoverPageProperties[1]/ns0:Abstract[1]" w:storeItemID="{55AF091B-3C7A-41E3-B477-F2FDAA23CFDA}"/>
                                          <w:text/>
                                        </w:sdtPr>
                                        <w:sdtEndPr>
                                          <w:rPr>
                                            <w:color w:val="000000" w:themeColor="text1"/>
                                          </w:rPr>
                                        </w:sdtEndPr>
                                        <w:sdtContent>
                                          <w:r>
                                            <w:rPr>
                                              <w:color w:val="60B966" w:themeColor="accent2"/>
                                            </w:rPr>
                                            <w:t xml:space="preserve">     </w:t>
                                          </w:r>
                                        </w:sdtContent>
                                      </w:sdt>
                                    </w:p>
                                  </w:tc>
                                </w:tr>
                              </w:tbl>
                              <w:p w14:paraId="70ECF584" w14:textId="77777777" w:rsidR="002445E3" w:rsidRDefault="002445E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784FC98"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60B966" w:themeColor="accent2"/>
                            </w:tblBorders>
                            <w:tblCellMar>
                              <w:top w:w="1296" w:type="dxa"/>
                              <w:left w:w="360" w:type="dxa"/>
                              <w:bottom w:w="1296" w:type="dxa"/>
                              <w:right w:w="360" w:type="dxa"/>
                            </w:tblCellMar>
                            <w:tblLook w:val="04A0" w:firstRow="1" w:lastRow="0" w:firstColumn="1" w:lastColumn="0" w:noHBand="0" w:noVBand="1"/>
                          </w:tblPr>
                          <w:tblGrid>
                            <w:gridCol w:w="5670"/>
                            <w:gridCol w:w="2828"/>
                          </w:tblGrid>
                          <w:tr w:rsidR="002445E3" w14:paraId="263596F5" w14:textId="77777777">
                            <w:trPr>
                              <w:jc w:val="center"/>
                            </w:trPr>
                            <w:tc>
                              <w:tcPr>
                                <w:tcW w:w="2568" w:type="pct"/>
                                <w:vAlign w:val="center"/>
                              </w:tcPr>
                              <w:p w14:paraId="65D13F0E" w14:textId="7E1A2EBC" w:rsidR="002445E3" w:rsidRDefault="005B5204">
                                <w:pPr>
                                  <w:jc w:val="right"/>
                                </w:pPr>
                                <w:r>
                                  <w:rPr>
                                    <w:noProof/>
                                  </w:rPr>
                                  <w:drawing>
                                    <wp:inline distT="0" distB="0" distL="0" distR="0" wp14:anchorId="2349E08B" wp14:editId="28FF612B">
                                      <wp:extent cx="3135085" cy="40645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8758" cy="4069347"/>
                                              </a:xfrm>
                                              <a:prstGeom prst="rect">
                                                <a:avLst/>
                                              </a:prstGeom>
                                              <a:noFill/>
                                              <a:ln>
                                                <a:noFill/>
                                              </a:ln>
                                            </pic:spPr>
                                          </pic:pic>
                                        </a:graphicData>
                                      </a:graphic>
                                    </wp:inline>
                                  </w:drawing>
                                </w:r>
                              </w:p>
                              <w:sdt>
                                <w:sdtPr>
                                  <w:rPr>
                                    <w:b/>
                                    <w:bCs/>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276CF266" w14:textId="04ECA16F" w:rsidR="002445E3" w:rsidRPr="00246202" w:rsidRDefault="00246202">
                                    <w:pPr>
                                      <w:pStyle w:val="NoSpacing"/>
                                      <w:spacing w:line="312" w:lineRule="auto"/>
                                      <w:jc w:val="right"/>
                                      <w:rPr>
                                        <w:b/>
                                        <w:bCs/>
                                        <w:caps/>
                                        <w:color w:val="191919" w:themeColor="text1" w:themeTint="E6"/>
                                        <w:sz w:val="56"/>
                                        <w:szCs w:val="56"/>
                                      </w:rPr>
                                    </w:pPr>
                                    <w:r w:rsidRPr="00246202">
                                      <w:rPr>
                                        <w:b/>
                                        <w:bCs/>
                                        <w:caps/>
                                        <w:color w:val="191919" w:themeColor="text1" w:themeTint="E6"/>
                                        <w:sz w:val="56"/>
                                        <w:szCs w:val="56"/>
                                      </w:rPr>
                                      <w:t>HEALTHCARE MARKET ANALYSIS</w:t>
                                    </w:r>
                                  </w:p>
                                </w:sdtContent>
                              </w:sdt>
                              <w:sdt>
                                <w:sdtPr>
                                  <w:rPr>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199C05A1" w14:textId="4D54E5BF" w:rsidR="002445E3" w:rsidRDefault="00246202">
                                    <w:pPr>
                                      <w:jc w:val="right"/>
                                      <w:rPr>
                                        <w:sz w:val="24"/>
                                        <w:szCs w:val="24"/>
                                      </w:rPr>
                                    </w:pPr>
                                    <w:r>
                                      <w:rPr>
                                        <w:sz w:val="24"/>
                                        <w:szCs w:val="24"/>
                                      </w:rPr>
                                      <w:t xml:space="preserve">     </w:t>
                                    </w:r>
                                  </w:p>
                                </w:sdtContent>
                              </w:sdt>
                            </w:tc>
                            <w:tc>
                              <w:tcPr>
                                <w:tcW w:w="2432" w:type="pct"/>
                                <w:vAlign w:val="center"/>
                              </w:tcPr>
                              <w:p w14:paraId="12345DD6" w14:textId="77777777" w:rsidR="00C508FE" w:rsidRPr="007A3682" w:rsidRDefault="00C508FE" w:rsidP="00C508FE">
                                <w:pPr>
                                  <w:pStyle w:val="NoSpacing"/>
                                  <w:rPr>
                                    <w:caps/>
                                    <w:color w:val="60B966" w:themeColor="accent2"/>
                                    <w:sz w:val="28"/>
                                    <w:szCs w:val="28"/>
                                  </w:rPr>
                                </w:pPr>
                                <w:r w:rsidRPr="007A3682">
                                  <w:rPr>
                                    <w:caps/>
                                    <w:color w:val="60B966" w:themeColor="accent2"/>
                                    <w:sz w:val="28"/>
                                    <w:szCs w:val="28"/>
                                  </w:rPr>
                                  <w:t>Learn More From Our Free Excel and Office Resources:</w:t>
                                </w:r>
                              </w:p>
                              <w:p w14:paraId="7A4ADEC0" w14:textId="77777777" w:rsidR="00C508FE" w:rsidRDefault="00C508FE" w:rsidP="00C508FE">
                                <w:pPr>
                                  <w:spacing w:after="160" w:line="259" w:lineRule="auto"/>
                                </w:pPr>
                              </w:p>
                              <w:p w14:paraId="25505494" w14:textId="77777777" w:rsidR="00C508FE" w:rsidRPr="00C508FE" w:rsidRDefault="00C508FE" w:rsidP="00C508FE">
                                <w:pPr>
                                  <w:pStyle w:val="ListParagraph"/>
                                  <w:numPr>
                                    <w:ilvl w:val="0"/>
                                    <w:numId w:val="24"/>
                                  </w:numPr>
                                  <w:spacing w:after="160" w:line="259" w:lineRule="auto"/>
                                  <w:rPr>
                                    <w:b w:val="0"/>
                                    <w:bCs/>
                                    <w:sz w:val="26"/>
                                    <w:szCs w:val="26"/>
                                  </w:rPr>
                                </w:pPr>
                                <w:r w:rsidRPr="00C508FE">
                                  <w:rPr>
                                    <w:b w:val="0"/>
                                    <w:bCs/>
                                    <w:sz w:val="26"/>
                                    <w:szCs w:val="26"/>
                                  </w:rPr>
                                  <w:t xml:space="preserve">Webinars: </w:t>
                                </w:r>
                                <w:hyperlink r:id="rId15" w:history="1">
                                  <w:r w:rsidRPr="00C508FE">
                                    <w:rPr>
                                      <w:rStyle w:val="Hyperlink"/>
                                      <w:b w:val="0"/>
                                      <w:bCs/>
                                      <w:color w:val="60B966" w:themeColor="accent2"/>
                                      <w:sz w:val="26"/>
                                      <w:szCs w:val="26"/>
                                    </w:rPr>
                                    <w:t>Formulas, Pivot Tables and Macros &amp; VBA</w:t>
                                  </w:r>
                                </w:hyperlink>
                              </w:p>
                              <w:p w14:paraId="15C969BD" w14:textId="77777777" w:rsidR="00C508FE" w:rsidRPr="00C508FE" w:rsidRDefault="00C508FE" w:rsidP="00C508FE">
                                <w:pPr>
                                  <w:pStyle w:val="ListParagraph"/>
                                  <w:numPr>
                                    <w:ilvl w:val="0"/>
                                    <w:numId w:val="24"/>
                                  </w:numPr>
                                  <w:spacing w:after="160" w:line="259" w:lineRule="auto"/>
                                  <w:rPr>
                                    <w:rStyle w:val="Hyperlink"/>
                                    <w:b w:val="0"/>
                                    <w:bCs/>
                                    <w:color w:val="60B966" w:themeColor="accent2"/>
                                    <w:sz w:val="26"/>
                                    <w:szCs w:val="26"/>
                                  </w:rPr>
                                </w:pPr>
                                <w:r w:rsidRPr="00C508FE">
                                  <w:rPr>
                                    <w:b w:val="0"/>
                                    <w:bCs/>
                                    <w:sz w:val="26"/>
                                    <w:szCs w:val="26"/>
                                  </w:rPr>
                                  <w:t xml:space="preserve">Blog Tutorials: </w:t>
                                </w:r>
                                <w:hyperlink r:id="rId16" w:history="1">
                                  <w:r w:rsidRPr="00C508FE">
                                    <w:rPr>
                                      <w:rStyle w:val="Hyperlink"/>
                                      <w:b w:val="0"/>
                                      <w:bCs/>
                                      <w:color w:val="60B966" w:themeColor="accent2"/>
                                      <w:sz w:val="26"/>
                                      <w:szCs w:val="26"/>
                                    </w:rPr>
                                    <w:t>Formulas, Pivot Tables, Charts, Macros, VBA, Power Query, Power Pivot, Analysis</w:t>
                                  </w:r>
                                </w:hyperlink>
                              </w:p>
                              <w:p w14:paraId="6AEA456F" w14:textId="77777777" w:rsidR="00C508FE" w:rsidRPr="00C508FE" w:rsidRDefault="00C508FE" w:rsidP="00C508FE">
                                <w:pPr>
                                  <w:pStyle w:val="ListParagraph"/>
                                  <w:numPr>
                                    <w:ilvl w:val="0"/>
                                    <w:numId w:val="24"/>
                                  </w:numPr>
                                  <w:spacing w:after="160" w:line="259" w:lineRule="auto"/>
                                  <w:rPr>
                                    <w:b w:val="0"/>
                                    <w:bCs/>
                                    <w:color w:val="60B966" w:themeColor="accent2"/>
                                    <w:sz w:val="26"/>
                                    <w:szCs w:val="26"/>
                                  </w:rPr>
                                </w:pPr>
                                <w:r w:rsidRPr="00C508FE">
                                  <w:rPr>
                                    <w:b w:val="0"/>
                                    <w:bCs/>
                                    <w:sz w:val="26"/>
                                    <w:szCs w:val="26"/>
                                  </w:rPr>
                                  <w:t xml:space="preserve">Excel Podcast: </w:t>
                                </w:r>
                                <w:hyperlink r:id="rId17" w:history="1">
                                  <w:r w:rsidRPr="00C508FE">
                                    <w:rPr>
                                      <w:rStyle w:val="Hyperlink"/>
                                      <w:b w:val="0"/>
                                      <w:bCs/>
                                      <w:color w:val="60B966" w:themeColor="accent2"/>
                                      <w:sz w:val="26"/>
                                      <w:szCs w:val="26"/>
                                    </w:rPr>
                                    <w:t>Interviewing the Excel Experts</w:t>
                                  </w:r>
                                </w:hyperlink>
                              </w:p>
                              <w:p w14:paraId="3876A1FE" w14:textId="77777777" w:rsidR="00C508FE" w:rsidRDefault="00C508FE" w:rsidP="00C508FE">
                                <w:pPr>
                                  <w:pStyle w:val="NoSpacing"/>
                                </w:pPr>
                              </w:p>
                              <w:p w14:paraId="56195DF0" w14:textId="233ACDC1" w:rsidR="002445E3" w:rsidRDefault="00C508FE" w:rsidP="00C508FE">
                                <w:r w:rsidRPr="00A03BDA">
                                  <w:rPr>
                                    <w:color w:val="60B966" w:themeColor="accent2"/>
                                  </w:rPr>
                                  <w:t>My</w:t>
                                </w:r>
                                <w:r>
                                  <w:rPr>
                                    <w:color w:val="60B966" w:themeColor="accent2"/>
                                  </w:rPr>
                                  <w:t>E</w:t>
                                </w:r>
                                <w:r w:rsidRPr="00A03BDA">
                                  <w:rPr>
                                    <w:color w:val="60B966" w:themeColor="accent2"/>
                                  </w:rPr>
                                  <w:t>xcel</w:t>
                                </w:r>
                                <w:r>
                                  <w:rPr>
                                    <w:color w:val="60B966" w:themeColor="accent2"/>
                                  </w:rPr>
                                  <w:t>O</w:t>
                                </w:r>
                                <w:r w:rsidRPr="00A03BDA">
                                  <w:rPr>
                                    <w:color w:val="60B966" w:themeColor="accent2"/>
                                  </w:rPr>
                                  <w:t>nline</w:t>
                                </w:r>
                                <w:sdt>
                                  <w:sdtPr>
                                    <w:rPr>
                                      <w:color w:val="60B966" w:themeColor="accent2"/>
                                    </w:rPr>
                                    <w:alias w:val="Abstract"/>
                                    <w:tag w:val=""/>
                                    <w:id w:val="1281301609"/>
                                    <w:showingPlcHdr/>
                                    <w:dataBinding w:prefixMappings="xmlns:ns0='http://schemas.microsoft.com/office/2006/coverPageProps' " w:xpath="/ns0:CoverPageProperties[1]/ns0:Abstract[1]" w:storeItemID="{55AF091B-3C7A-41E3-B477-F2FDAA23CFDA}"/>
                                    <w:text/>
                                  </w:sdtPr>
                                  <w:sdtEndPr>
                                    <w:rPr>
                                      <w:color w:val="000000" w:themeColor="text1"/>
                                    </w:rPr>
                                  </w:sdtEndPr>
                                  <w:sdtContent>
                                    <w:r>
                                      <w:rPr>
                                        <w:color w:val="60B966" w:themeColor="accent2"/>
                                      </w:rPr>
                                      <w:t xml:space="preserve">     </w:t>
                                    </w:r>
                                  </w:sdtContent>
                                </w:sdt>
                              </w:p>
                            </w:tc>
                          </w:tr>
                        </w:tbl>
                        <w:p w14:paraId="70ECF584" w14:textId="77777777" w:rsidR="002445E3" w:rsidRDefault="002445E3"/>
                      </w:txbxContent>
                    </v:textbox>
                    <w10:wrap anchorx="page" anchory="page"/>
                  </v:shape>
                </w:pict>
              </mc:Fallback>
            </mc:AlternateContent>
          </w:r>
          <w:r>
            <w:br w:type="page"/>
          </w:r>
        </w:p>
      </w:sdtContent>
    </w:sdt>
    <w:p w14:paraId="0EC99120" w14:textId="77777777" w:rsidR="002445E3" w:rsidRDefault="002445E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630F2" w:rsidRPr="00FF652B" w14:paraId="2AF40693" w14:textId="77777777" w:rsidTr="002445E3">
        <w:trPr>
          <w:trHeight w:val="8354"/>
        </w:trPr>
        <w:tc>
          <w:tcPr>
            <w:tcW w:w="10800" w:type="dxa"/>
          </w:tcPr>
          <w:p w14:paraId="63B4D248" w14:textId="0B6979B1" w:rsidR="007630F2" w:rsidRPr="00D34AE4" w:rsidRDefault="005B5204" w:rsidP="00D34AE4">
            <w:pPr>
              <w:jc w:val="right"/>
            </w:pPr>
            <w:r w:rsidRPr="00FF652B">
              <w:rPr>
                <w:noProof/>
                <w:lang w:eastAsia="en-AU"/>
              </w:rPr>
              <mc:AlternateContent>
                <mc:Choice Requires="wpg">
                  <w:drawing>
                    <wp:anchor distT="0" distB="0" distL="114300" distR="114300" simplePos="0" relativeHeight="251658239" behindDoc="0" locked="0" layoutInCell="1" allowOverlap="1" wp14:anchorId="2DFE6CD9" wp14:editId="12983F4B">
                      <wp:simplePos x="0" y="0"/>
                      <wp:positionH relativeFrom="page">
                        <wp:posOffset>0</wp:posOffset>
                      </wp:positionH>
                      <wp:positionV relativeFrom="page">
                        <wp:posOffset>181</wp:posOffset>
                      </wp:positionV>
                      <wp:extent cx="6662057" cy="5987143"/>
                      <wp:effectExtent l="0" t="0" r="5715" b="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62057" cy="5987143"/>
                                <a:chOff x="0" y="0"/>
                                <a:chExt cx="6858000" cy="6390178"/>
                              </a:xfrm>
                            </wpg:grpSpPr>
                            <wps:wsp>
                              <wps:cNvPr id="27" name="Rectangle"/>
                              <wps:cNvSpPr/>
                              <wps:spPr>
                                <a:xfrm>
                                  <a:off x="0" y="55418"/>
                                  <a:ext cx="6858000" cy="6334760"/>
                                </a:xfrm>
                                <a:prstGeom prst="rect">
                                  <a:avLst/>
                                </a:prstGeom>
                                <a:solidFill>
                                  <a:schemeClr val="accent1"/>
                                </a:solidFill>
                                <a:ln w="12700">
                                  <a:miter lim="400000"/>
                                </a:ln>
                              </wps:spPr>
                              <wps:bodyPr lIns="38100" tIns="38100" rIns="38100" bIns="38100" anchor="ctr"/>
                            </wps:wsp>
                            <wps:wsp>
                              <wps:cNvPr id="29" name="Shape"/>
                              <wps:cNvSpPr/>
                              <wps:spPr>
                                <a:xfrm>
                                  <a:off x="0" y="0"/>
                                  <a:ext cx="6858000" cy="29337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600"/>
                                      </a:lnTo>
                                      <a:lnTo>
                                        <a:pt x="21600" y="18982"/>
                                      </a:lnTo>
                                      <a:lnTo>
                                        <a:pt x="0" y="18982"/>
                                      </a:lnTo>
                                      <a:lnTo>
                                        <a:pt x="0" y="21600"/>
                                      </a:lnTo>
                                      <a:close/>
                                      <a:moveTo>
                                        <a:pt x="0" y="0"/>
                                      </a:moveTo>
                                      <a:lnTo>
                                        <a:pt x="0" y="16364"/>
                                      </a:lnTo>
                                      <a:lnTo>
                                        <a:pt x="21600" y="16364"/>
                                      </a:lnTo>
                                      <a:lnTo>
                                        <a:pt x="21600" y="0"/>
                                      </a:lnTo>
                                      <a:lnTo>
                                        <a:pt x="0" y="0"/>
                                      </a:lnTo>
                                      <a:close/>
                                    </a:path>
                                  </a:pathLst>
                                </a:custGeom>
                                <a:solidFill>
                                  <a:schemeClr val="accent2"/>
                                </a:solidFill>
                                <a:ln w="12700">
                                  <a:miter lim="400000"/>
                                </a:ln>
                              </wps:spPr>
                              <wps:bodyPr lIns="38100" tIns="38100" rIns="38100" bIns="38100" anchor="ctr"/>
                            </wps:wsp>
                            <pic:pic xmlns:pic="http://schemas.openxmlformats.org/drawingml/2006/picture">
                              <pic:nvPicPr>
                                <pic:cNvPr id="5" name="Picture 2" descr="abstract shape">
                                  <a:extLst>
                                    <a:ext uri="{FF2B5EF4-FFF2-40B4-BE49-F238E27FC236}">
                                      <a16:creationId xmlns:a16="http://schemas.microsoft.com/office/drawing/2014/main" id="{E7AFDFC4-49C3-CC4F-9D3F-E70B87714420}"/>
                                    </a:ext>
                                  </a:extLst>
                                </pic:cNvPr>
                                <pic:cNvPicPr>
                                  <a:picLocks noChangeAspect="1"/>
                                </pic:cNvPicPr>
                              </pic:nvPicPr>
                              <pic:blipFill>
                                <a:blip r:embed="rId18" cstate="print">
                                  <a:duotone>
                                    <a:prstClr val="black"/>
                                    <a:schemeClr val="accent2">
                                      <a:lumMod val="20000"/>
                                      <a:lumOff val="80000"/>
                                      <a:tint val="45000"/>
                                      <a:satMod val="400000"/>
                                    </a:schemeClr>
                                  </a:duotone>
                                  <a:extLst>
                                    <a:ext uri="{28A0092B-C50C-407E-A947-70E740481C1C}">
                                      <a14:useLocalDpi xmlns:a14="http://schemas.microsoft.com/office/drawing/2010/main" val="0"/>
                                    </a:ext>
                                  </a:extLst>
                                </a:blip>
                                <a:stretch>
                                  <a:fillRect/>
                                </a:stretch>
                              </pic:blipFill>
                              <pic:spPr bwMode="auto">
                                <a:xfrm>
                                  <a:off x="214924" y="1349268"/>
                                  <a:ext cx="6284006" cy="4712316"/>
                                </a:xfrm>
                                <a:prstGeom prst="rtTriangle">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6BF7A00" id="Group 10" o:spid="_x0000_s1026" alt="&quot;&quot;" style="position:absolute;margin-left:0;margin-top:0;width:524.55pt;height:471.45pt;z-index:251658239;mso-position-horizontal-relative:page;mso-position-vertical-relative:page;mso-width-relative:margin;mso-height-relative:margin" coordsize="68580,639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">
                      <v:rect id="Rectangle" o:spid="_x0000_s1027" style="position:absolute;top:554;width:68580;height:6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" fillcolor="#264d2b [3204]" stroked="f" strokeweight="1pt">
                        <v:stroke miterlimit="4"/>
                        <v:textbox inset="3pt,3pt,3pt,3pt"/>
                      </v:rect>
                      <v:shape id="Shape" o:spid="_x0000_s1028" style="position:absolute;width:68580;height:293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" path="m,21600r21600,l21600,18982,,18982r,2618xm,l,16364r21600,l21600,,,xe" fillcolor="#60b966 [3205]" stroked="f" strokeweight="1pt">
                        <v:stroke miterlimit="4" joinstyle="miter"/>
                        <v:path arrowok="t" o:extrusionok="f" o:connecttype="custom" o:connectlocs="3429000,146685;3429000,146685;3429000,146685;3429000,146685" o:connectangles="0,90,180,2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bstract shape" style="position:absolute;left:2149;top:13492;width:62840;height:47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">
                        <v:imagedata r:id="rId19" o:title="abstract shape" recolortarget="black"/>
                      </v:shape>
                      <w10:wrap anchorx="page" anchory="page"/>
                    </v:group>
                  </w:pict>
                </mc:Fallback>
              </mc:AlternateContent>
            </w:r>
            <w:r w:rsidRPr="00D34AE4">
              <w:rPr>
                <w:noProof/>
              </w:rPr>
              <w:t xml:space="preserve"> </w:t>
            </w:r>
          </w:p>
        </w:tc>
      </w:tr>
      <w:tr w:rsidR="007630F2" w:rsidRPr="00FF652B" w14:paraId="15D3DC2A" w14:textId="77777777" w:rsidTr="002445E3">
        <w:trPr>
          <w:trHeight w:val="3446"/>
        </w:trPr>
        <w:tc>
          <w:tcPr>
            <w:tcW w:w="10800" w:type="dxa"/>
          </w:tcPr>
          <w:p w14:paraId="6EF011E4" w14:textId="77777777" w:rsidR="00706240" w:rsidRDefault="00706240" w:rsidP="00706240">
            <w:pPr>
              <w:pStyle w:val="Title"/>
            </w:pPr>
          </w:p>
          <w:p w14:paraId="59B9FFEC" w14:textId="5FC6F69F" w:rsidR="005B5204" w:rsidRDefault="00A9733B" w:rsidP="00706240">
            <w:pPr>
              <w:pStyle w:val="Title"/>
            </w:pPr>
            <w:sdt>
              <w:sdtPr>
                <w:id w:val="-1386640767"/>
                <w:placeholder>
                  <w:docPart w:val="08FABA0ECFFD4F01BD6DD546E633836E"/>
                </w:placeholder>
                <w:temporary/>
                <w:showingPlcHdr/>
                <w15:appearance w15:val="hidden"/>
                <w:text/>
              </w:sdtPr>
              <w:sdtEndPr/>
              <w:sdtContent>
                <w:r w:rsidR="00622D1C" w:rsidRPr="00FF652B">
                  <w:t>MARKET ANALYSIS</w:t>
                </w:r>
              </w:sdtContent>
            </w:sdt>
            <w:r w:rsidR="00706240">
              <w:t xml:space="preserve"> </w:t>
            </w:r>
          </w:p>
          <w:p w14:paraId="7C885939" w14:textId="13D12660" w:rsidR="007630F2" w:rsidRPr="00FF652B" w:rsidRDefault="00A9733B" w:rsidP="00622D1C">
            <w:pPr>
              <w:pStyle w:val="Subtitle"/>
            </w:pPr>
            <w:sdt>
              <w:sdtPr>
                <w:id w:val="-1704548749"/>
                <w:placeholder>
                  <w:docPart w:val="8528ECEC26394B6E8FF9590FB7EAE423"/>
                </w:placeholder>
                <w:temporary/>
                <w:showingPlcHdr/>
                <w15:appearance w15:val="hidden"/>
                <w:text/>
              </w:sdtPr>
              <w:sdtEndPr/>
              <w:sdtContent>
                <w:r w:rsidR="00412827" w:rsidRPr="00FF652B">
                  <w:t xml:space="preserve">Medical or </w:t>
                </w:r>
                <w:r w:rsidR="00622D1C" w:rsidRPr="00FF652B">
                  <w:t>DENTAL BUSINESS</w:t>
                </w:r>
              </w:sdtContent>
            </w:sdt>
          </w:p>
        </w:tc>
      </w:tr>
    </w:tbl>
    <w:p w14:paraId="7BB205DB" w14:textId="77777777" w:rsidR="00D71C9E" w:rsidRPr="00FF652B" w:rsidRDefault="00D71C9E" w:rsidP="00E667B3"/>
    <w:sdt>
      <w:sdtPr>
        <w:id w:val="928237592"/>
        <w:placeholder>
          <w:docPart w:val="7BCB22E9407D458EAB47BABDF35D0CB2"/>
        </w:placeholder>
        <w:temporary/>
        <w:showingPlcHdr/>
        <w15:appearance w15:val="hidden"/>
        <w:text/>
      </w:sdtPr>
      <w:sdtEndPr/>
      <w:sdtContent>
        <w:p w14:paraId="77979126" w14:textId="77777777" w:rsidR="00622D1C" w:rsidRPr="00FF652B" w:rsidRDefault="00622D1C" w:rsidP="00622D1C">
          <w:r w:rsidRPr="00FF652B">
            <w:t xml:space="preserve">Developing a Market Analysis for a new </w:t>
          </w:r>
          <w:r w:rsidR="00412827" w:rsidRPr="00FF652B">
            <w:t>medical or dental</w:t>
          </w:r>
          <w:r w:rsidRPr="00FF652B">
            <w:t xml:space="preserve"> business provides an entrepreneur a better understanding of the size and specific segments of a market, as well as an evaluation to determine if the target market will support the business’ growth plans. The Market Analysis is a critical part of any business plan created, whether to inform the business or to communicate to potential investors the size of the opportunity. This analysis documents an overview of the industry that your business will participate in. As you narrow this sector down to the ideal customer based on your business strategy, you will define your target market. A detailed description and sizing of the target market will help the reader understand the market value you are pursuing (the number of potential customers multiplied by the average revenue for your product or service).</w:t>
          </w:r>
        </w:p>
        <w:p w14:paraId="0CA862E8" w14:textId="77777777" w:rsidR="00622D1C" w:rsidRPr="00FF652B" w:rsidRDefault="00622D1C" w:rsidP="00622D1C">
          <w:r w:rsidRPr="00FF652B">
            <w:t xml:space="preserve">In defining the target market, you will identify key elements such as geographic location, demographics, buyer characteristics, your target market's needs and how these needs are being met currently. If there are any direct competitors, these should be compared to how your offering will solve it in the future. </w:t>
          </w:r>
        </w:p>
        <w:p w14:paraId="32E71AC0" w14:textId="77777777" w:rsidR="00622D1C" w:rsidRPr="00FF652B" w:rsidRDefault="00622D1C" w:rsidP="00622D1C">
          <w:r w:rsidRPr="00FF652B">
            <w:t xml:space="preserve">This section may also include a SWOT (Strengths, Weaknesses, Opportunities, and Threats) Analysis as necessary, to better assess your business’ position against the competition. </w:t>
          </w:r>
        </w:p>
        <w:p w14:paraId="66FA01A1" w14:textId="77777777" w:rsidR="00622D1C" w:rsidRPr="00FF652B" w:rsidRDefault="00622D1C" w:rsidP="00622D1C">
          <w:r w:rsidRPr="00FF652B">
            <w:t xml:space="preserve">Depending on the type of business you are operating, you may or may not need the following sections. Only include what you need and remove everything else.  </w:t>
          </w:r>
        </w:p>
        <w:p w14:paraId="201D5B13" w14:textId="77777777" w:rsidR="00622D1C" w:rsidRPr="00FF652B" w:rsidRDefault="00622D1C" w:rsidP="00622D1C">
          <w:r w:rsidRPr="00FF652B">
            <w:t xml:space="preserve">Industry Type: Begin with the broader descriptions of your market opportunity. For instance, you are looking at opening a </w:t>
          </w:r>
          <w:r w:rsidR="00412827" w:rsidRPr="00FF652B">
            <w:t xml:space="preserve">medical or </w:t>
          </w:r>
          <w:r w:rsidRPr="00FF652B">
            <w:t xml:space="preserve">dental office either in a suburban location or downtown. Each location would cater to an entirely different market. For example, the downtown location would most likely attract more of the busy office worker within a short commute compared to a more family based market in the suburban location. Identify the number of families or customers in your local geography that might fit into your demographic target group. </w:t>
          </w:r>
        </w:p>
      </w:sdtContent>
    </w:sdt>
    <w:bookmarkStart w:id="0" w:name="_Hlk529311408"/>
    <w:p w14:paraId="213BBCB9" w14:textId="77777777" w:rsidR="00753337" w:rsidRPr="00FF652B" w:rsidRDefault="00A9733B" w:rsidP="00753337">
      <w:pPr>
        <w:pStyle w:val="Bullets"/>
      </w:pPr>
      <w:sdt>
        <w:sdtPr>
          <w:rPr>
            <w:rStyle w:val="Strong"/>
          </w:rPr>
          <w:id w:val="1964458903"/>
          <w:placeholder>
            <w:docPart w:val="868B69B35BFE4DE49A480383ACB4682B"/>
          </w:placeholder>
          <w:temporary/>
          <w:showingPlcHdr/>
          <w15:appearance w15:val="hidden"/>
        </w:sdtPr>
        <w:sdtEndPr>
          <w:rPr>
            <w:rStyle w:val="Strong"/>
          </w:rPr>
        </w:sdtEndPr>
        <w:sdtContent>
          <w:r w:rsidR="00753337" w:rsidRPr="00FF652B">
            <w:rPr>
              <w:rStyle w:val="Strong"/>
            </w:rPr>
            <w:t>Industry Category:</w:t>
          </w:r>
        </w:sdtContent>
      </w:sdt>
      <w:r w:rsidR="00753337" w:rsidRPr="00FF652B">
        <w:rPr>
          <w:b/>
          <w:bCs/>
          <w:color w:val="264D2B" w:themeColor="accent1"/>
        </w:rPr>
        <w:t xml:space="preserve"> </w:t>
      </w:r>
      <w:sdt>
        <w:sdtPr>
          <w:id w:val="-1035959110"/>
          <w:placeholder>
            <w:docPart w:val="2E20F3EA0FE049BD979CDC5DE51109C3"/>
          </w:placeholder>
          <w:temporary/>
          <w:showingPlcHdr/>
          <w15:appearance w15:val="hidden"/>
        </w:sdtPr>
        <w:sdtEndPr/>
        <w:sdtContent>
          <w:r w:rsidR="00753337" w:rsidRPr="00FF652B">
            <w:t>Describe the broad industry you will be working in. You want to look up specific SIC codes over the internet for the broad groupings.</w:t>
          </w:r>
        </w:sdtContent>
      </w:sdt>
    </w:p>
    <w:p w14:paraId="0BC3D05D" w14:textId="77777777" w:rsidR="00753337" w:rsidRPr="00FF652B" w:rsidRDefault="00A9733B" w:rsidP="00753337">
      <w:pPr>
        <w:pStyle w:val="Bullets"/>
      </w:pPr>
      <w:sdt>
        <w:sdtPr>
          <w:rPr>
            <w:rStyle w:val="Strong"/>
          </w:rPr>
          <w:id w:val="70238733"/>
          <w:placeholder>
            <w:docPart w:val="2ED3F747A8DA4A698CB413087AA9629C"/>
          </w:placeholder>
          <w:temporary/>
          <w:showingPlcHdr/>
          <w15:appearance w15:val="hidden"/>
        </w:sdtPr>
        <w:sdtEndPr>
          <w:rPr>
            <w:rStyle w:val="Strong"/>
          </w:rPr>
        </w:sdtEndPr>
        <w:sdtContent>
          <w:r w:rsidR="00753337" w:rsidRPr="00FF652B">
            <w:rPr>
              <w:rStyle w:val="Strong"/>
            </w:rPr>
            <w:t>Industry Characteristics:</w:t>
          </w:r>
        </w:sdtContent>
      </w:sdt>
      <w:r w:rsidR="00753337" w:rsidRPr="00FF652B">
        <w:rPr>
          <w:rStyle w:val="Strong"/>
        </w:rPr>
        <w:t xml:space="preserve"> </w:t>
      </w:r>
      <w:sdt>
        <w:sdtPr>
          <w:id w:val="-230153298"/>
          <w:placeholder>
            <w:docPart w:val="204E07AA2B824628A6D2209A4AE3D342"/>
          </w:placeholder>
          <w:temporary/>
          <w:showingPlcHdr/>
          <w15:appearance w15:val="hidden"/>
        </w:sdtPr>
        <w:sdtEndPr/>
        <w:sdtContent>
          <w:r w:rsidR="00753337" w:rsidRPr="00FF652B">
            <w:t>What are the specific characteristics of the industry? Who are the main participants, at a high level? Customers, suppliers, competitors?</w:t>
          </w:r>
        </w:sdtContent>
      </w:sdt>
    </w:p>
    <w:p w14:paraId="721D3A60" w14:textId="77777777" w:rsidR="00753337" w:rsidRPr="00FF652B" w:rsidRDefault="00A9733B" w:rsidP="00753337">
      <w:pPr>
        <w:pStyle w:val="Bullets"/>
      </w:pPr>
      <w:sdt>
        <w:sdtPr>
          <w:rPr>
            <w:rStyle w:val="Strong"/>
          </w:rPr>
          <w:id w:val="-1058475920"/>
          <w:placeholder>
            <w:docPart w:val="0F414CF803B8440D8D5C4DE8F78D1CFB"/>
          </w:placeholder>
          <w:temporary/>
          <w:showingPlcHdr/>
          <w15:appearance w15:val="hidden"/>
        </w:sdtPr>
        <w:sdtEndPr>
          <w:rPr>
            <w:rStyle w:val="Strong"/>
          </w:rPr>
        </w:sdtEndPr>
        <w:sdtContent>
          <w:r w:rsidR="00753337" w:rsidRPr="00FF652B">
            <w:rPr>
              <w:rStyle w:val="Strong"/>
            </w:rPr>
            <w:t>Trends:</w:t>
          </w:r>
        </w:sdtContent>
      </w:sdt>
      <w:r w:rsidR="00753337" w:rsidRPr="00FF652B">
        <w:rPr>
          <w:rStyle w:val="Strong"/>
        </w:rPr>
        <w:t xml:space="preserve"> </w:t>
      </w:r>
      <w:sdt>
        <w:sdtPr>
          <w:id w:val="1851908115"/>
          <w:placeholder>
            <w:docPart w:val="AA1257E16A264C6C9AB5F8E8241593D6"/>
          </w:placeholder>
          <w:temporary/>
          <w:showingPlcHdr/>
          <w15:appearance w15:val="hidden"/>
        </w:sdtPr>
        <w:sdtEndPr/>
        <w:sdtContent>
          <w:r w:rsidR="00753337" w:rsidRPr="00FF652B">
            <w:t>How is it trending in terms of growth, new participants, new products?</w:t>
          </w:r>
        </w:sdtContent>
      </w:sdt>
    </w:p>
    <w:p w14:paraId="665576B9" w14:textId="77777777" w:rsidR="00753337" w:rsidRPr="00FF652B" w:rsidRDefault="00A9733B" w:rsidP="00753337">
      <w:pPr>
        <w:pStyle w:val="Bullets"/>
      </w:pPr>
      <w:sdt>
        <w:sdtPr>
          <w:rPr>
            <w:rStyle w:val="Strong"/>
          </w:rPr>
          <w:id w:val="1257631045"/>
          <w:placeholder>
            <w:docPart w:val="3265FA597D7848AD8BED5491F124BC0D"/>
          </w:placeholder>
          <w:temporary/>
          <w:showingPlcHdr/>
          <w15:appearance w15:val="hidden"/>
        </w:sdtPr>
        <w:sdtEndPr>
          <w:rPr>
            <w:rStyle w:val="Strong"/>
          </w:rPr>
        </w:sdtEndPr>
        <w:sdtContent>
          <w:r w:rsidR="00753337" w:rsidRPr="00FF652B">
            <w:rPr>
              <w:rStyle w:val="Strong"/>
            </w:rPr>
            <w:t>Stability:</w:t>
          </w:r>
        </w:sdtContent>
      </w:sdt>
      <w:r w:rsidR="00753337" w:rsidRPr="00FF652B">
        <w:rPr>
          <w:rStyle w:val="Strong"/>
        </w:rPr>
        <w:t xml:space="preserve"> </w:t>
      </w:r>
      <w:sdt>
        <w:sdtPr>
          <w:id w:val="-688291031"/>
          <w:placeholder>
            <w:docPart w:val="E0B35B112EBD4E8EBEC6F4ABBB843CC4"/>
          </w:placeholder>
          <w:temporary/>
          <w:showingPlcHdr/>
          <w15:appearance w15:val="hidden"/>
        </w:sdtPr>
        <w:sdtEndPr/>
        <w:sdtContent>
          <w:r w:rsidR="00753337" w:rsidRPr="00FF652B">
            <w:t>Comment on how stable the industry has been historically and how dynamic it is currently.</w:t>
          </w:r>
        </w:sdtContent>
      </w:sdt>
    </w:p>
    <w:p w14:paraId="77B88F2A" w14:textId="77777777" w:rsidR="00753337" w:rsidRPr="00FF652B" w:rsidRDefault="00753337" w:rsidP="001B0EDC">
      <w:r w:rsidRPr="00FF652B">
        <w:br w:type="page"/>
      </w:r>
    </w:p>
    <w:bookmarkEnd w:id="0"/>
    <w:p w14:paraId="7E59370A" w14:textId="77777777" w:rsidR="00622D1C" w:rsidRPr="00FF652B" w:rsidRDefault="00A9733B" w:rsidP="00622D1C">
      <w:sdt>
        <w:sdtPr>
          <w:rPr>
            <w:rStyle w:val="Strong"/>
          </w:rPr>
          <w:id w:val="847829974"/>
          <w:placeholder>
            <w:docPart w:val="A94DD36087E641859CCD531C72938446"/>
          </w:placeholder>
          <w:temporary/>
          <w:showingPlcHdr/>
          <w15:appearance w15:val="hidden"/>
        </w:sdtPr>
        <w:sdtEndPr>
          <w:rPr>
            <w:rStyle w:val="Strong"/>
          </w:rPr>
        </w:sdtEndPr>
        <w:sdtContent>
          <w:r w:rsidR="00525A8F" w:rsidRPr="00525A8F">
            <w:rPr>
              <w:rStyle w:val="Strong"/>
            </w:rPr>
            <w:t>Market Segmentation:</w:t>
          </w:r>
        </w:sdtContent>
      </w:sdt>
      <w:r w:rsidR="00753337" w:rsidRPr="00525A8F">
        <w:t xml:space="preserve"> </w:t>
      </w:r>
      <w:sdt>
        <w:sdtPr>
          <w:id w:val="-167719866"/>
          <w:placeholder>
            <w:docPart w:val="4AE102B4803F4488AFC1E94DA741B927"/>
          </w:placeholder>
          <w:temporary/>
          <w:showingPlcHdr/>
          <w15:appearance w15:val="hidden"/>
        </w:sdtPr>
        <w:sdtEndPr/>
        <w:sdtContent>
          <w:r w:rsidR="00525A8F" w:rsidRPr="00525A8F">
            <w:t>This section is where you will define the main market segments as well as the one or two you will be targeting. Begin with the Total Available Market (TAM) within the industry you plan to compete for. This includes all types of customers that have an interest in or need for your particular services. The Serviceable Available Market (SAM), is the subset of the TAM that your company can reasonably serve or market to effectively. Within the last group, is your Target Market which is a segment defined as a group of people (or other businesses). As your business expands, you can begin to assess what percentage of your target market you are winning, also defined as your market share</w:t>
          </w:r>
          <w:r w:rsidR="00525A8F">
            <w:rPr>
              <w:rStyle w:val="PlaceholderText"/>
            </w:rPr>
            <w:t>.</w:t>
          </w:r>
        </w:sdtContent>
      </w:sdt>
    </w:p>
    <w:p w14:paraId="3FA17358" w14:textId="77777777" w:rsidR="005E6AAF" w:rsidRPr="00FF652B" w:rsidRDefault="005E6AAF" w:rsidP="001B0EDC">
      <w:pPr>
        <w:jc w:val="center"/>
      </w:pPr>
      <w:r w:rsidRPr="00FF652B">
        <w:rPr>
          <w:noProof/>
          <w:lang w:eastAsia="en-AU"/>
        </w:rPr>
        <w:drawing>
          <wp:inline distT="0" distB="0" distL="0" distR="0" wp14:anchorId="54FB0227" wp14:editId="3C8E7599">
            <wp:extent cx="3265170" cy="3265170"/>
            <wp:effectExtent l="0" t="0" r="0" b="0"/>
            <wp:docPr id="4" name="Picture 4" descr="market segmenta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20"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65170" cy="3265170"/>
                    </a:xfrm>
                    <a:prstGeom prst="rect">
                      <a:avLst/>
                    </a:prstGeom>
                  </pic:spPr>
                </pic:pic>
              </a:graphicData>
            </a:graphic>
          </wp:inline>
        </w:drawing>
      </w:r>
    </w:p>
    <w:sdt>
      <w:sdtPr>
        <w:id w:val="-1993859647"/>
        <w:placeholder>
          <w:docPart w:val="54317C78F5EE40EFAA8AD46D4AADA302"/>
        </w:placeholder>
        <w:temporary/>
        <w:showingPlcHdr/>
        <w15:appearance w15:val="hidden"/>
        <w:text/>
      </w:sdtPr>
      <w:sdtEndPr/>
      <w:sdtContent>
        <w:p w14:paraId="2FD2C26C" w14:textId="77777777" w:rsidR="00701D7A" w:rsidRPr="00FF652B" w:rsidRDefault="003C4033" w:rsidP="005E6AAF">
          <w:r w:rsidRPr="00FF652B">
            <w:t>As one example, if your industry is dental medicine, the TAM would be everyone that is in the market for health and hygiene. As a dental office located in the suburbs of Chicago, your SAM might be anyone in a 15-mile radius in need of dental hygiene and attention. Finally, as you develop your unique offers, you might define your focus or target market (segment) as an office focusing on pediatric and family dental health. You can also segment the market by criteria such as quality, price, range of products, operating hours, demographics, geography and others. A few other elements to consider would be to answer questions such as: Is your segment growing, shrinking, or will it plateau over the next few years? What percentage of the market do you think you will be able to reach? What share of the market do you anticipate having within the next 2-3 years? Graphics are best used in a section like this to either show growth (line graph) or percentages of markets or groups (pie chart).</w:t>
          </w:r>
        </w:p>
      </w:sdtContent>
    </w:sdt>
    <w:p w14:paraId="43797FB4" w14:textId="77777777" w:rsidR="00684E08" w:rsidRPr="00FF652B" w:rsidRDefault="00684E08" w:rsidP="001B0EDC">
      <w:r w:rsidRPr="00FF652B">
        <w:br w:type="page"/>
      </w:r>
    </w:p>
    <w:p w14:paraId="2724E765" w14:textId="77777777" w:rsidR="00753337" w:rsidRPr="00FF652B" w:rsidRDefault="00A9733B" w:rsidP="00753337">
      <w:pPr>
        <w:pStyle w:val="Bullets"/>
      </w:pPr>
      <w:sdt>
        <w:sdtPr>
          <w:rPr>
            <w:rStyle w:val="Strong"/>
          </w:rPr>
          <w:id w:val="810595327"/>
          <w:placeholder>
            <w:docPart w:val="79C3C247B3FF4015A4282E8D4C7BB373"/>
          </w:placeholder>
          <w:temporary/>
          <w:showingPlcHdr/>
          <w15:appearance w15:val="hidden"/>
        </w:sdtPr>
        <w:sdtEndPr>
          <w:rPr>
            <w:rStyle w:val="Strong"/>
          </w:rPr>
        </w:sdtEndPr>
        <w:sdtContent>
          <w:r w:rsidR="00753337" w:rsidRPr="00FF652B">
            <w:rPr>
              <w:rStyle w:val="Strong"/>
            </w:rPr>
            <w:t>Total Available Market (TAM):</w:t>
          </w:r>
        </w:sdtContent>
      </w:sdt>
      <w:r w:rsidR="00753337" w:rsidRPr="00FF652B">
        <w:rPr>
          <w:rStyle w:val="Strong"/>
        </w:rPr>
        <w:t xml:space="preserve"> </w:t>
      </w:r>
      <w:sdt>
        <w:sdtPr>
          <w:id w:val="-1564563533"/>
          <w:placeholder>
            <w:docPart w:val="1B0F414E95B54F7FA9C9C1C3EAFF02F1"/>
          </w:placeholder>
          <w:temporary/>
          <w:showingPlcHdr/>
          <w15:appearance w15:val="hidden"/>
        </w:sdtPr>
        <w:sdtEndPr/>
        <w:sdtContent>
          <w:r w:rsidR="00753337" w:rsidRPr="00FF652B">
            <w:t>After defining the industry, provide some data on the total number of prospects in the industry or your more narrowly defined market. Is this a particular type of household or geographic location?</w:t>
          </w:r>
        </w:sdtContent>
      </w:sdt>
    </w:p>
    <w:p w14:paraId="4DCDE0B6" w14:textId="77777777" w:rsidR="00753337" w:rsidRPr="00FF652B" w:rsidRDefault="00A9733B" w:rsidP="00753337">
      <w:pPr>
        <w:pStyle w:val="Bullets"/>
      </w:pPr>
      <w:sdt>
        <w:sdtPr>
          <w:rPr>
            <w:rStyle w:val="Strong"/>
          </w:rPr>
          <w:id w:val="-501661505"/>
          <w:placeholder>
            <w:docPart w:val="940207E34E2C4B13A11D4518749052C0"/>
          </w:placeholder>
          <w:temporary/>
          <w:showingPlcHdr/>
          <w15:appearance w15:val="hidden"/>
        </w:sdtPr>
        <w:sdtEndPr>
          <w:rPr>
            <w:rStyle w:val="Strong"/>
          </w:rPr>
        </w:sdtEndPr>
        <w:sdtContent>
          <w:r w:rsidR="00753337" w:rsidRPr="00FF652B">
            <w:rPr>
              <w:rStyle w:val="Strong"/>
            </w:rPr>
            <w:t>Serviceable Available Market (SAM):</w:t>
          </w:r>
        </w:sdtContent>
      </w:sdt>
      <w:r w:rsidR="00753337" w:rsidRPr="00FF652B">
        <w:rPr>
          <w:rStyle w:val="Strong"/>
        </w:rPr>
        <w:t xml:space="preserve"> </w:t>
      </w:r>
      <w:sdt>
        <w:sdtPr>
          <w:id w:val="1154022516"/>
          <w:placeholder>
            <w:docPart w:val="516E14883BCF4BC0BD395E2D3B7165EC"/>
          </w:placeholder>
          <w:temporary/>
          <w:showingPlcHdr/>
          <w15:appearance w15:val="hidden"/>
        </w:sdtPr>
        <w:sdtEndPr/>
        <w:sdtContent>
          <w:r w:rsidR="00753337" w:rsidRPr="00FF652B">
            <w:t>From the TAM described above, begin to narrow this down by the actual prospective customers you can reach (service, market to, supply, etc.).</w:t>
          </w:r>
        </w:sdtContent>
      </w:sdt>
    </w:p>
    <w:p w14:paraId="6E3289D8" w14:textId="77777777" w:rsidR="00753337" w:rsidRPr="00FF652B" w:rsidRDefault="00A9733B" w:rsidP="00753337">
      <w:pPr>
        <w:pStyle w:val="Bullets"/>
      </w:pPr>
      <w:sdt>
        <w:sdtPr>
          <w:rPr>
            <w:rStyle w:val="Strong"/>
          </w:rPr>
          <w:id w:val="1537543641"/>
          <w:placeholder>
            <w:docPart w:val="BEF5FC2191D64F328BB1DA0AFBD79F85"/>
          </w:placeholder>
          <w:temporary/>
          <w:showingPlcHdr/>
          <w15:appearance w15:val="hidden"/>
        </w:sdtPr>
        <w:sdtEndPr>
          <w:rPr>
            <w:rStyle w:val="Strong"/>
          </w:rPr>
        </w:sdtEndPr>
        <w:sdtContent>
          <w:r w:rsidR="00753337" w:rsidRPr="00FF652B">
            <w:rPr>
              <w:rStyle w:val="Strong"/>
            </w:rPr>
            <w:t>Market Segments:</w:t>
          </w:r>
        </w:sdtContent>
      </w:sdt>
      <w:r w:rsidR="00753337" w:rsidRPr="00FF652B">
        <w:rPr>
          <w:rStyle w:val="Strong"/>
        </w:rPr>
        <w:t xml:space="preserve"> </w:t>
      </w:r>
      <w:sdt>
        <w:sdtPr>
          <w:id w:val="2117942436"/>
          <w:placeholder>
            <w:docPart w:val="D77855A83EEF4D7E8CEBDC3E9D900C79"/>
          </w:placeholder>
          <w:temporary/>
          <w:showingPlcHdr/>
          <w15:appearance w15:val="hidden"/>
        </w:sdtPr>
        <w:sdtEndPr/>
        <w:sdtContent>
          <w:r w:rsidR="00753337" w:rsidRPr="00FF652B">
            <w:t>What are the main segments or groupings that could be defined from the overall industry? How do you categorize them: geography, customer demographics, ethnicity, age, type of business, prospective business customer type, etc.?</w:t>
          </w:r>
        </w:sdtContent>
      </w:sdt>
    </w:p>
    <w:p w14:paraId="23DF1A9B" w14:textId="77777777" w:rsidR="00753337" w:rsidRPr="00FF652B" w:rsidRDefault="00A9733B" w:rsidP="00753337">
      <w:pPr>
        <w:pStyle w:val="Bullets"/>
      </w:pPr>
      <w:sdt>
        <w:sdtPr>
          <w:rPr>
            <w:rStyle w:val="Strong"/>
          </w:rPr>
          <w:id w:val="-1028337928"/>
          <w:placeholder>
            <w:docPart w:val="F0001B1795ED43D3B43B658FCA542F2E"/>
          </w:placeholder>
          <w:temporary/>
          <w:showingPlcHdr/>
          <w15:appearance w15:val="hidden"/>
        </w:sdtPr>
        <w:sdtEndPr>
          <w:rPr>
            <w:rStyle w:val="Strong"/>
          </w:rPr>
        </w:sdtEndPr>
        <w:sdtContent>
          <w:r w:rsidR="00753337" w:rsidRPr="00FF652B">
            <w:rPr>
              <w:rStyle w:val="Strong"/>
            </w:rPr>
            <w:t>Target Market:</w:t>
          </w:r>
        </w:sdtContent>
      </w:sdt>
      <w:r w:rsidR="00753337" w:rsidRPr="00FF652B">
        <w:rPr>
          <w:rStyle w:val="Strong"/>
        </w:rPr>
        <w:t xml:space="preserve"> </w:t>
      </w:r>
      <w:sdt>
        <w:sdtPr>
          <w:id w:val="-19478962"/>
          <w:placeholder>
            <w:docPart w:val="A19EDBF3330F44B28B639BDA1DD0B211"/>
          </w:placeholder>
          <w:temporary/>
          <w:showingPlcHdr/>
          <w15:appearance w15:val="hidden"/>
        </w:sdtPr>
        <w:sdtEndPr/>
        <w:sdtContent>
          <w:r w:rsidR="00753337" w:rsidRPr="00FF652B">
            <w:t>Now, after identifying various market segments, define your target market, specifically. Why are you choosing this target? Why do you think you will have success with this group?  Why are you narrowing to only this group?  Will you expand your Target Market in the future, why?</w:t>
          </w:r>
        </w:sdtContent>
      </w:sdt>
    </w:p>
    <w:p w14:paraId="410C7EF4" w14:textId="77777777" w:rsidR="00684E08" w:rsidRPr="00FF652B" w:rsidRDefault="00A9733B" w:rsidP="00684E08">
      <w:pPr>
        <w:rPr>
          <w:rStyle w:val="Strong"/>
        </w:rPr>
      </w:pPr>
      <w:sdt>
        <w:sdtPr>
          <w:rPr>
            <w:rStyle w:val="Strong"/>
          </w:rPr>
          <w:id w:val="-134567286"/>
          <w:placeholder>
            <w:docPart w:val="55242F95E2D14DF1A80EA0EDE08E7954"/>
          </w:placeholder>
          <w:temporary/>
          <w:showingPlcHdr/>
          <w15:appearance w15:val="hidden"/>
          <w:text/>
        </w:sdtPr>
        <w:sdtEndPr>
          <w:rPr>
            <w:rStyle w:val="Strong"/>
          </w:rPr>
        </w:sdtEndPr>
        <w:sdtContent>
          <w:r w:rsidR="003C4033" w:rsidRPr="00FF652B">
            <w:rPr>
              <w:rStyle w:val="Strong"/>
            </w:rPr>
            <w:t>Competition:</w:t>
          </w:r>
        </w:sdtContent>
      </w:sdt>
      <w:r w:rsidR="00684E08" w:rsidRPr="00FF652B">
        <w:rPr>
          <w:rStyle w:val="Strong"/>
        </w:rPr>
        <w:t xml:space="preserve"> </w:t>
      </w:r>
      <w:sdt>
        <w:sdtPr>
          <w:rPr>
            <w:b/>
            <w:bCs/>
            <w:color w:val="264D2B" w:themeColor="accent1"/>
          </w:rPr>
          <w:id w:val="1571535922"/>
          <w:placeholder>
            <w:docPart w:val="A867DA2FA9D1465CBB3BD16C82005201"/>
          </w:placeholder>
          <w:temporary/>
          <w:showingPlcHdr/>
          <w15:appearance w15:val="hidden"/>
          <w:text/>
        </w:sdtPr>
        <w:sdtEndPr>
          <w:rPr>
            <w:rStyle w:val="Strong"/>
          </w:rPr>
        </w:sdtEndPr>
        <w:sdtContent>
          <w:r w:rsidR="00684E08" w:rsidRPr="00FF652B">
            <w:t>Businesses all compete in one way or another.  It may be with specific, direct competitors or it may be with the way customers have been doing things for a long time.  They solve their problem in a different way. When identifying the competition, you should identify who else is providing products or services to solve the same problem you are addressing? What are your business’ advantages over these competitors? How will your voice be heard over the noise of competitors? Sometimes a business plan includes a matrix of features and compares how each business offers or doesn’t offer those features. This section should reflect how your solution is different and better suited for the target market you have identified than the competition.</w:t>
          </w:r>
        </w:sdtContent>
      </w:sdt>
    </w:p>
    <w:p w14:paraId="176F3DE5" w14:textId="77777777" w:rsidR="00753337" w:rsidRPr="00FF652B" w:rsidRDefault="00A9733B" w:rsidP="00753337">
      <w:pPr>
        <w:pStyle w:val="Bullets"/>
      </w:pPr>
      <w:sdt>
        <w:sdtPr>
          <w:rPr>
            <w:rStyle w:val="Strong"/>
          </w:rPr>
          <w:id w:val="1820224671"/>
          <w:placeholder>
            <w:docPart w:val="022F7D7704914B2B95906517C5F9F763"/>
          </w:placeholder>
          <w:temporary/>
          <w:showingPlcHdr/>
          <w15:appearance w15:val="hidden"/>
        </w:sdtPr>
        <w:sdtEndPr>
          <w:rPr>
            <w:rStyle w:val="Strong"/>
          </w:rPr>
        </w:sdtEndPr>
        <w:sdtContent>
          <w:r w:rsidR="00753337" w:rsidRPr="00FF652B">
            <w:rPr>
              <w:rStyle w:val="Strong"/>
            </w:rPr>
            <w:t>Direct Competitors:</w:t>
          </w:r>
        </w:sdtContent>
      </w:sdt>
      <w:r w:rsidR="00753337" w:rsidRPr="00FF652B">
        <w:rPr>
          <w:rStyle w:val="Strong"/>
        </w:rPr>
        <w:t xml:space="preserve"> </w:t>
      </w:r>
      <w:sdt>
        <w:sdtPr>
          <w:id w:val="2005925401"/>
          <w:placeholder>
            <w:docPart w:val="F6F6CF44532445FB8559B02E8260BDE8"/>
          </w:placeholder>
          <w:temporary/>
          <w:showingPlcHdr/>
          <w15:appearance w15:val="hidden"/>
        </w:sdtPr>
        <w:sdtEndPr/>
        <w:sdtContent>
          <w:r w:rsidR="00753337" w:rsidRPr="00FF652B">
            <w:t>Who are the main competitors you will go up against? How many practices are there in the area? How long have they been in the market? What are their advantages?</w:t>
          </w:r>
        </w:sdtContent>
      </w:sdt>
    </w:p>
    <w:p w14:paraId="21A63935" w14:textId="77777777" w:rsidR="00753337" w:rsidRPr="00FF652B" w:rsidRDefault="00A9733B" w:rsidP="00753337">
      <w:pPr>
        <w:pStyle w:val="Bullets"/>
      </w:pPr>
      <w:sdt>
        <w:sdtPr>
          <w:rPr>
            <w:rStyle w:val="Strong"/>
          </w:rPr>
          <w:id w:val="-2036568118"/>
          <w:placeholder>
            <w:docPart w:val="497919C02ADA496A8D7F30932EA38AAE"/>
          </w:placeholder>
          <w:temporary/>
          <w:showingPlcHdr/>
          <w15:appearance w15:val="hidden"/>
        </w:sdtPr>
        <w:sdtEndPr>
          <w:rPr>
            <w:rStyle w:val="Strong"/>
          </w:rPr>
        </w:sdtEndPr>
        <w:sdtContent>
          <w:r w:rsidR="00753337" w:rsidRPr="00FF652B">
            <w:rPr>
              <w:rStyle w:val="Strong"/>
            </w:rPr>
            <w:t>Status Quo:</w:t>
          </w:r>
        </w:sdtContent>
      </w:sdt>
      <w:r w:rsidR="00753337" w:rsidRPr="00FF652B">
        <w:rPr>
          <w:rStyle w:val="Strong"/>
        </w:rPr>
        <w:t xml:space="preserve"> </w:t>
      </w:r>
      <w:sdt>
        <w:sdtPr>
          <w:id w:val="-317961955"/>
          <w:placeholder>
            <w:docPart w:val="0737E3E43C254CEEAC6BDBFEE9077F62"/>
          </w:placeholder>
          <w:temporary/>
          <w:showingPlcHdr/>
          <w15:appearance w15:val="hidden"/>
        </w:sdtPr>
        <w:sdtEndPr/>
        <w:sdtContent>
          <w:r w:rsidR="00753337" w:rsidRPr="00FF652B">
            <w:t>Are you competing with the way people or businesses do things now? Do you have a new technology or process that will change their minds?</w:t>
          </w:r>
        </w:sdtContent>
      </w:sdt>
    </w:p>
    <w:p w14:paraId="00ED76E2" w14:textId="77777777" w:rsidR="00753337" w:rsidRPr="00FF652B" w:rsidRDefault="00A9733B" w:rsidP="00753337">
      <w:pPr>
        <w:pStyle w:val="Bullets"/>
      </w:pPr>
      <w:sdt>
        <w:sdtPr>
          <w:rPr>
            <w:rStyle w:val="Strong"/>
          </w:rPr>
          <w:id w:val="1123816894"/>
          <w:placeholder>
            <w:docPart w:val="F442726860A5436EAAD4FF0A48573094"/>
          </w:placeholder>
          <w:temporary/>
          <w:showingPlcHdr/>
          <w15:appearance w15:val="hidden"/>
        </w:sdtPr>
        <w:sdtEndPr>
          <w:rPr>
            <w:rStyle w:val="Strong"/>
          </w:rPr>
        </w:sdtEndPr>
        <w:sdtContent>
          <w:r w:rsidR="00753337" w:rsidRPr="00FF652B">
            <w:rPr>
              <w:rStyle w:val="Strong"/>
            </w:rPr>
            <w:t>Pricing:</w:t>
          </w:r>
        </w:sdtContent>
      </w:sdt>
      <w:r w:rsidR="00753337" w:rsidRPr="00FF652B">
        <w:rPr>
          <w:rStyle w:val="Strong"/>
          <w:b w:val="0"/>
          <w:bCs w:val="0"/>
          <w:color w:val="000000" w:themeColor="text1"/>
        </w:rPr>
        <w:t xml:space="preserve"> </w:t>
      </w:r>
      <w:sdt>
        <w:sdtPr>
          <w:id w:val="1603375674"/>
          <w:placeholder>
            <w:docPart w:val="E7BC78DB7D1E4D32A4F76EF3A51081C5"/>
          </w:placeholder>
          <w:temporary/>
          <w:showingPlcHdr/>
          <w15:appearance w15:val="hidden"/>
        </w:sdtPr>
        <w:sdtEndPr/>
        <w:sdtContent>
          <w:r w:rsidR="00753337" w:rsidRPr="00FF652B">
            <w:t>How will your product or service be priced compared to the existing competition?</w:t>
          </w:r>
        </w:sdtContent>
      </w:sdt>
    </w:p>
    <w:p w14:paraId="30F65A4D" w14:textId="77777777" w:rsidR="00753337" w:rsidRPr="00FF652B" w:rsidRDefault="00A9733B" w:rsidP="00753337">
      <w:pPr>
        <w:pStyle w:val="Bullets"/>
      </w:pPr>
      <w:sdt>
        <w:sdtPr>
          <w:rPr>
            <w:rStyle w:val="Strong"/>
          </w:rPr>
          <w:id w:val="-457484515"/>
          <w:placeholder>
            <w:docPart w:val="8EB25F084C5748D1871A62469B6DDC07"/>
          </w:placeholder>
          <w:temporary/>
          <w:showingPlcHdr/>
          <w15:appearance w15:val="hidden"/>
        </w:sdtPr>
        <w:sdtEndPr>
          <w:rPr>
            <w:rStyle w:val="Strong"/>
          </w:rPr>
        </w:sdtEndPr>
        <w:sdtContent>
          <w:r w:rsidR="00753337" w:rsidRPr="00FF652B">
            <w:rPr>
              <w:rStyle w:val="Strong"/>
            </w:rPr>
            <w:t>Messaging:</w:t>
          </w:r>
        </w:sdtContent>
      </w:sdt>
      <w:r w:rsidR="00753337" w:rsidRPr="00FF652B">
        <w:rPr>
          <w:rStyle w:val="Strong"/>
          <w:b w:val="0"/>
          <w:bCs w:val="0"/>
          <w:color w:val="000000" w:themeColor="text1"/>
        </w:rPr>
        <w:t xml:space="preserve"> </w:t>
      </w:r>
      <w:sdt>
        <w:sdtPr>
          <w:id w:val="1260947225"/>
          <w:placeholder>
            <w:docPart w:val="D8EC831B2D2E407A9BFEBF81D653D55A"/>
          </w:placeholder>
          <w:temporary/>
          <w:showingPlcHdr/>
          <w15:appearance w15:val="hidden"/>
        </w:sdtPr>
        <w:sdtEndPr/>
        <w:sdtContent>
          <w:r w:rsidR="00753337" w:rsidRPr="00FF652B">
            <w:t>How will your product or service be positioned over the existing competition or status quo?</w:t>
          </w:r>
        </w:sdtContent>
      </w:sdt>
    </w:p>
    <w:p w14:paraId="75F2F72A" w14:textId="77777777" w:rsidR="00753337" w:rsidRPr="00FF652B" w:rsidRDefault="00A9733B" w:rsidP="00753337">
      <w:pPr>
        <w:pStyle w:val="Bullets"/>
      </w:pPr>
      <w:sdt>
        <w:sdtPr>
          <w:rPr>
            <w:rStyle w:val="Strong"/>
          </w:rPr>
          <w:id w:val="379057384"/>
          <w:placeholder>
            <w:docPart w:val="D3A8D1822DDF481F91BD419F78136EC0"/>
          </w:placeholder>
          <w:temporary/>
          <w:showingPlcHdr/>
          <w15:appearance w15:val="hidden"/>
        </w:sdtPr>
        <w:sdtEndPr>
          <w:rPr>
            <w:rStyle w:val="Strong"/>
          </w:rPr>
        </w:sdtEndPr>
        <w:sdtContent>
          <w:r w:rsidR="00753337" w:rsidRPr="00FF652B">
            <w:rPr>
              <w:rStyle w:val="Strong"/>
            </w:rPr>
            <w:t>Uniqueness:</w:t>
          </w:r>
        </w:sdtContent>
      </w:sdt>
      <w:r w:rsidR="00753337" w:rsidRPr="00FF652B">
        <w:rPr>
          <w:rStyle w:val="Strong"/>
          <w:b w:val="0"/>
          <w:bCs w:val="0"/>
          <w:color w:val="000000" w:themeColor="text1"/>
        </w:rPr>
        <w:t xml:space="preserve"> </w:t>
      </w:r>
      <w:sdt>
        <w:sdtPr>
          <w:id w:val="-1007666982"/>
          <w:placeholder>
            <w:docPart w:val="7848BC008E4E44CA9ED6CB6D0EF9388C"/>
          </w:placeholder>
          <w:temporary/>
          <w:showingPlcHdr/>
          <w15:appearance w15:val="hidden"/>
        </w:sdtPr>
        <w:sdtEndPr/>
        <w:sdtContent>
          <w:r w:rsidR="00753337" w:rsidRPr="00FF652B">
            <w:t>Why will your product or service capture market share? Will you be growing into parts of the market the competition has not reached or will have to have a customer switch to your product or service? How will you do this? (E.g. do you have extended opening hours to reach a different market? Are you providing an extra service or a one-stop shop for families?)</w:t>
          </w:r>
        </w:sdtContent>
      </w:sdt>
    </w:p>
    <w:p w14:paraId="0500FEA2" w14:textId="77777777" w:rsidR="00684E08" w:rsidRPr="00FF652B" w:rsidRDefault="00684E08" w:rsidP="001B0EDC">
      <w:r w:rsidRPr="00FF652B">
        <w:br w:type="page"/>
      </w:r>
    </w:p>
    <w:p w14:paraId="12354C2B" w14:textId="77777777" w:rsidR="00753337" w:rsidRPr="00FF652B" w:rsidRDefault="00A9733B" w:rsidP="00753337">
      <w:sdt>
        <w:sdtPr>
          <w:rPr>
            <w:rStyle w:val="Strong"/>
          </w:rPr>
          <w:id w:val="-342855366"/>
          <w:placeholder>
            <w:docPart w:val="58EF7791999442979E9672DD40C46F82"/>
          </w:placeholder>
          <w:temporary/>
          <w:showingPlcHdr/>
          <w15:appearance w15:val="hidden"/>
          <w:text/>
        </w:sdtPr>
        <w:sdtEndPr>
          <w:rPr>
            <w:rStyle w:val="Strong"/>
          </w:rPr>
        </w:sdtEndPr>
        <w:sdtContent>
          <w:r w:rsidR="003C4033" w:rsidRPr="00FF652B">
            <w:rPr>
              <w:rStyle w:val="Strong"/>
            </w:rPr>
            <w:t>SWOT Analysis:</w:t>
          </w:r>
        </w:sdtContent>
      </w:sdt>
      <w:r w:rsidR="00753337" w:rsidRPr="00FF652B">
        <w:rPr>
          <w:rStyle w:val="Strong"/>
        </w:rPr>
        <w:t xml:space="preserve"> </w:t>
      </w:r>
      <w:sdt>
        <w:sdtPr>
          <w:id w:val="1281531892"/>
          <w:placeholder>
            <w:docPart w:val="7CB7444F06D24986BB4D1CF1938FC168"/>
          </w:placeholder>
          <w:temporary/>
          <w:showingPlcHdr/>
          <w15:appearance w15:val="hidden"/>
          <w:text/>
        </w:sdtPr>
        <w:sdtEndPr/>
        <w:sdtContent>
          <w:r w:rsidR="00753337" w:rsidRPr="00FF652B">
            <w:t>You can include a SWOT analysis by completing the boxes below to assess your business in the current environment in terms of strengths and weaknesses (internal) and opportunities and threats (external). This is a good exercise to go through on an annual basis. After completing your analysis, provide your thoughts on: how your strengths can help you to maximize opportunities and minimize threats; how your weaknesses can slow your ability to capitalize on the opportunities; and how could your weaknesses expose you to threats?</w:t>
          </w:r>
        </w:sdtContent>
      </w:sd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4"/>
        <w:gridCol w:w="5113"/>
        <w:gridCol w:w="2843"/>
      </w:tblGrid>
      <w:tr w:rsidR="00684E08" w:rsidRPr="00FF652B" w14:paraId="5725272C" w14:textId="77777777" w:rsidTr="00FF652B">
        <w:trPr>
          <w:trHeight w:val="2064"/>
        </w:trPr>
        <w:tc>
          <w:tcPr>
            <w:tcW w:w="2835" w:type="dxa"/>
            <w:vAlign w:val="center"/>
          </w:tcPr>
          <w:sdt>
            <w:sdtPr>
              <w:id w:val="841667111"/>
              <w:placeholder>
                <w:docPart w:val="4F815190F96F48F198D9580384BED705"/>
              </w:placeholder>
              <w:temporary/>
              <w:showingPlcHdr/>
              <w15:appearance w15:val="hidden"/>
            </w:sdtPr>
            <w:sdtEndPr/>
            <w:sdtContent>
              <w:p w14:paraId="21B7D3C2" w14:textId="77777777" w:rsidR="00684E08" w:rsidRPr="00FF652B" w:rsidRDefault="00684E08" w:rsidP="00684E08">
                <w:pPr>
                  <w:pStyle w:val="Graphheading1"/>
                </w:pPr>
                <w:r w:rsidRPr="00FF652B">
                  <w:t>STRENGTHS</w:t>
                </w:r>
              </w:p>
            </w:sdtContent>
          </w:sdt>
          <w:sdt>
            <w:sdtPr>
              <w:id w:val="-1984383332"/>
              <w:placeholder>
                <w:docPart w:val="77CB47D7CC454CE698AB1F5D6BCD2950"/>
              </w:placeholder>
              <w:temporary/>
              <w:showingPlcHdr/>
              <w15:appearance w15:val="hidden"/>
            </w:sdtPr>
            <w:sdtEndPr/>
            <w:sdtContent>
              <w:p w14:paraId="24436D8E" w14:textId="77777777" w:rsidR="00684E08" w:rsidRPr="00FF652B" w:rsidRDefault="00684E08" w:rsidP="00684E08">
                <w:pPr>
                  <w:pStyle w:val="Graphbullet"/>
                </w:pPr>
                <w:r w:rsidRPr="00FF652B">
                  <w:t>Advantage</w:t>
                </w:r>
              </w:p>
              <w:p w14:paraId="49CE9D47" w14:textId="77777777" w:rsidR="00684E08" w:rsidRPr="00FF652B" w:rsidRDefault="00684E08" w:rsidP="00684E08">
                <w:pPr>
                  <w:pStyle w:val="Graphbullet"/>
                </w:pPr>
                <w:r w:rsidRPr="00FF652B">
                  <w:t>Capabilities</w:t>
                </w:r>
              </w:p>
              <w:p w14:paraId="16748B95" w14:textId="77777777" w:rsidR="00684E08" w:rsidRPr="00FF652B" w:rsidRDefault="00684E08" w:rsidP="00684E08">
                <w:pPr>
                  <w:pStyle w:val="Graphbullet"/>
                </w:pPr>
                <w:r w:rsidRPr="00FF652B">
                  <w:t>Assets, people</w:t>
                </w:r>
              </w:p>
              <w:p w14:paraId="101B7DFE" w14:textId="77777777" w:rsidR="00684E08" w:rsidRPr="00FF652B" w:rsidRDefault="00684E08" w:rsidP="00684E08">
                <w:pPr>
                  <w:pStyle w:val="Graphbullet"/>
                </w:pPr>
                <w:r w:rsidRPr="00FF652B">
                  <w:t>Experience</w:t>
                </w:r>
              </w:p>
              <w:p w14:paraId="09BD28DB" w14:textId="77777777" w:rsidR="00684E08" w:rsidRPr="00FF652B" w:rsidRDefault="00684E08" w:rsidP="00684E08">
                <w:pPr>
                  <w:pStyle w:val="Graphbullet"/>
                </w:pPr>
                <w:r w:rsidRPr="00FF652B">
                  <w:t>Financial reserves</w:t>
                </w:r>
              </w:p>
              <w:p w14:paraId="38D51A26" w14:textId="77777777" w:rsidR="00684E08" w:rsidRPr="00FF652B" w:rsidRDefault="00684E08" w:rsidP="00684E08">
                <w:pPr>
                  <w:pStyle w:val="Graphbullet"/>
                </w:pPr>
                <w:r w:rsidRPr="00FF652B">
                  <w:t>Value proposition</w:t>
                </w:r>
              </w:p>
              <w:p w14:paraId="6258ED4F" w14:textId="77777777" w:rsidR="00684E08" w:rsidRPr="00FF652B" w:rsidRDefault="00684E08" w:rsidP="00684E08">
                <w:pPr>
                  <w:pStyle w:val="Graphbullet"/>
                </w:pPr>
                <w:r w:rsidRPr="00FF652B">
                  <w:t>Price, value, quality</w:t>
                </w:r>
              </w:p>
            </w:sdtContent>
          </w:sdt>
        </w:tc>
        <w:tc>
          <w:tcPr>
            <w:tcW w:w="5098" w:type="dxa"/>
            <w:vMerge w:val="restart"/>
            <w:vAlign w:val="center"/>
          </w:tcPr>
          <w:p w14:paraId="0894D0CF" w14:textId="77777777" w:rsidR="00684E08" w:rsidRPr="00FF652B" w:rsidRDefault="00684E08" w:rsidP="001B0EDC">
            <w:pPr>
              <w:jc w:val="center"/>
            </w:pPr>
            <w:r w:rsidRPr="00FF652B">
              <w:rPr>
                <w:noProof/>
                <w:lang w:eastAsia="en-AU"/>
              </w:rPr>
              <mc:AlternateContent>
                <mc:Choice Requires="wpg">
                  <w:drawing>
                    <wp:inline distT="0" distB="0" distL="0" distR="0" wp14:anchorId="404249D8" wp14:editId="4A17C673">
                      <wp:extent cx="2381220" cy="2381221"/>
                      <wp:effectExtent l="0" t="0" r="635" b="635"/>
                      <wp:docPr id="221" name="Group 221" descr="SWOT graph"/>
                      <wp:cNvGraphicFramePr/>
                      <a:graphic xmlns:a="http://schemas.openxmlformats.org/drawingml/2006/main">
                        <a:graphicData uri="http://schemas.microsoft.com/office/word/2010/wordprocessingGroup">
                          <wpg:wgp>
                            <wpg:cNvGrpSpPr/>
                            <wpg:grpSpPr>
                              <a:xfrm>
                                <a:off x="0" y="0"/>
                                <a:ext cx="2381220" cy="2381221"/>
                                <a:chOff x="0" y="0"/>
                                <a:chExt cx="2381220" cy="2381221"/>
                              </a:xfrm>
                            </wpg:grpSpPr>
                            <wpg:grpSp>
                              <wpg:cNvPr id="219" name="Group 219"/>
                              <wpg:cNvGrpSpPr/>
                              <wpg:grpSpPr>
                                <a:xfrm>
                                  <a:off x="0" y="0"/>
                                  <a:ext cx="2381220" cy="2381221"/>
                                  <a:chOff x="0" y="0"/>
                                  <a:chExt cx="2381220" cy="2381221"/>
                                </a:xfrm>
                              </wpg:grpSpPr>
                              <wpg:grpSp>
                                <wpg:cNvPr id="217" name="Group 217"/>
                                <wpg:cNvGrpSpPr/>
                                <wpg:grpSpPr>
                                  <a:xfrm>
                                    <a:off x="0" y="0"/>
                                    <a:ext cx="2381220" cy="2381221"/>
                                    <a:chOff x="0" y="0"/>
                                    <a:chExt cx="2381220" cy="2381221"/>
                                  </a:xfrm>
                                </wpg:grpSpPr>
                                <wps:wsp>
                                  <wps:cNvPr id="213" name="Pie 213"/>
                                  <wps:cNvSpPr/>
                                  <wps:spPr>
                                    <a:xfrm>
                                      <a:off x="0" y="0"/>
                                      <a:ext cx="2296160" cy="2296160"/>
                                    </a:xfrm>
                                    <a:prstGeom prst="pie">
                                      <a:avLst>
                                        <a:gd name="adj1" fmla="val 10800000"/>
                                        <a:gd name="adj2" fmla="val 16200000"/>
                                      </a:avLst>
                                    </a:prstGeom>
                                    <a:solidFill>
                                      <a:schemeClr val="accent1"/>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214" name="Pie 214"/>
                                  <wps:cNvSpPr/>
                                  <wps:spPr>
                                    <a:xfrm rot="5400000">
                                      <a:off x="85060" y="0"/>
                                      <a:ext cx="2296160" cy="2296160"/>
                                    </a:xfrm>
                                    <a:prstGeom prst="pie">
                                      <a:avLst>
                                        <a:gd name="adj1" fmla="val 10800000"/>
                                        <a:gd name="adj2" fmla="val 16200000"/>
                                      </a:avLst>
                                    </a:prstGeom>
                                    <a:solidFill>
                                      <a:schemeClr val="accent2"/>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215" name="Pie 215"/>
                                  <wps:cNvSpPr/>
                                  <wps:spPr>
                                    <a:xfrm rot="10800000">
                                      <a:off x="85060" y="85061"/>
                                      <a:ext cx="2296160" cy="2296160"/>
                                    </a:xfrm>
                                    <a:prstGeom prst="pie">
                                      <a:avLst>
                                        <a:gd name="adj1" fmla="val 10800000"/>
                                        <a:gd name="adj2" fmla="val 16200000"/>
                                      </a:avLst>
                                    </a:prstGeom>
                                    <a:solidFill>
                                      <a:schemeClr val="tx2"/>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s:wsp>
                                  <wps:cNvPr id="216" name="Pie 216"/>
                                  <wps:cNvSpPr/>
                                  <wps:spPr>
                                    <a:xfrm rot="16200000">
                                      <a:off x="0" y="85061"/>
                                      <a:ext cx="2296160" cy="2296160"/>
                                    </a:xfrm>
                                    <a:prstGeom prst="pie">
                                      <a:avLst>
                                        <a:gd name="adj1" fmla="val 10800000"/>
                                        <a:gd name="adj2" fmla="val 16200000"/>
                                      </a:avLst>
                                    </a:prstGeom>
                                    <a:solidFill>
                                      <a:schemeClr val="bg2"/>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wpg:grpSp>
                              <wps:wsp>
                                <wps:cNvPr id="218" name="Oval 218"/>
                                <wps:cNvSpPr/>
                                <wps:spPr>
                                  <a:xfrm>
                                    <a:off x="276446" y="276447"/>
                                    <a:ext cx="1812290" cy="1812290"/>
                                  </a:xfrm>
                                  <a:prstGeom prst="ellipse">
                                    <a:avLst/>
                                  </a:prstGeom>
                                  <a:solidFill>
                                    <a:schemeClr val="bg1"/>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wpg:grpSp>
                            <wps:wsp>
                              <wps:cNvPr id="220" name="Text Box 220"/>
                              <wps:cNvSpPr txBox="1"/>
                              <wps:spPr>
                                <a:xfrm>
                                  <a:off x="424654" y="923623"/>
                                  <a:ext cx="1583690" cy="69024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AF270AD" w14:textId="77777777" w:rsidR="00684E08" w:rsidRPr="00BB647D" w:rsidRDefault="00684E08" w:rsidP="003C4033">
                                    <w:pPr>
                                      <w:jc w:val="center"/>
                                      <w:rPr>
                                        <w:rFonts w:asciiTheme="majorHAnsi" w:hAnsiTheme="majorHAnsi"/>
                                        <w:sz w:val="48"/>
                                        <w:szCs w:val="48"/>
                                      </w:rPr>
                                    </w:pPr>
                                    <w:r w:rsidRPr="00BB647D">
                                      <w:rPr>
                                        <w:rFonts w:asciiTheme="majorHAnsi" w:hAnsiTheme="majorHAnsi"/>
                                        <w:color w:val="264D2B" w:themeColor="accent1"/>
                                        <w:sz w:val="48"/>
                                        <w:szCs w:val="48"/>
                                      </w:rPr>
                                      <w:t>S</w:t>
                                    </w:r>
                                    <w:r w:rsidRPr="00BB647D">
                                      <w:rPr>
                                        <w:rFonts w:asciiTheme="majorHAnsi" w:hAnsiTheme="majorHAnsi"/>
                                        <w:color w:val="60B966" w:themeColor="accent2"/>
                                        <w:sz w:val="48"/>
                                        <w:szCs w:val="48"/>
                                      </w:rPr>
                                      <w:t>W</w:t>
                                    </w:r>
                                    <w:r w:rsidRPr="00BB647D">
                                      <w:rPr>
                                        <w:rFonts w:asciiTheme="majorHAnsi" w:hAnsiTheme="majorHAnsi"/>
                                        <w:color w:val="5E5E5E" w:themeColor="text2"/>
                                        <w:sz w:val="48"/>
                                        <w:szCs w:val="48"/>
                                      </w:rPr>
                                      <w:t>O</w:t>
                                    </w:r>
                                    <w:r w:rsidRPr="00684E08">
                                      <w:rPr>
                                        <w:rFonts w:asciiTheme="majorHAnsi" w:hAnsiTheme="majorHAnsi"/>
                                        <w:color w:val="BFBFBF" w:themeColor="background1" w:themeShade="BF"/>
                                        <w:sz w:val="48"/>
                                        <w:szCs w:val="48"/>
                                      </w:rPr>
                                      <w:t>T</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wpg:wgp>
                        </a:graphicData>
                      </a:graphic>
                    </wp:inline>
                  </w:drawing>
                </mc:Choice>
                <mc:Fallback>
                  <w:pict>
                    <v:group w14:anchorId="404249D8" id="Group 221" o:spid="_x0000_s1027" alt="SWOT graph" style="width:187.5pt;height:187.5pt;mso-position-horizontal-relative:char;mso-position-vertical-relative:line" coordsize="23812,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">
                      <v:group id="Group 219" o:spid="_x0000_s1028" style="position:absolute;width:23812;height:23812" coordsize="23812,2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Group 217" o:spid="_x0000_s1029" style="position:absolute;width:23812;height:23812" coordsize="23812,2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Pie 213" o:spid="_x0000_s1030" style="position:absolute;width:22961;height:22961;visibility:visible;mso-wrap-style:square;v-text-anchor:middle" coordsize="2296160,229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" path="m,1148080c,514013,514013,,1148080,r,1148080l,1148080xe" fillcolor="#264d2b [3204]" stroked="f" strokeweight="2pt">
                            <v:stroke miterlimit="4" joinstyle="miter"/>
                            <v:path arrowok="t" o:connecttype="custom" o:connectlocs="0,1148080;1148080,0;1148080,1148080;0,1148080" o:connectangles="0,0,0,0"/>
                          </v:shape>
                          <v:shape id="Pie 214" o:spid="_x0000_s1031" style="position:absolute;left:850;width:22961;height:22962;rotation:90;visibility:visible;mso-wrap-style:square;v-text-anchor:middle" coordsize="2296160,229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" path="m,1148080c,514013,514013,,1148080,r,1148080l,1148080xe" fillcolor="#60b966 [3205]" stroked="f" strokeweight="2pt">
                            <v:stroke miterlimit="4" joinstyle="miter"/>
                            <v:path arrowok="t" o:connecttype="custom" o:connectlocs="0,1148080;1148080,0;1148080,1148080;0,1148080" o:connectangles="0,0,0,0"/>
                          </v:shape>
                          <v:shape id="Pie 215" o:spid="_x0000_s1032" style="position:absolute;left:850;top:850;width:22962;height:22962;rotation:180;visibility:visible;mso-wrap-style:square;v-text-anchor:middle" coordsize="2296160,229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" path="m,1148080c,514013,514013,,1148080,r,1148080l,1148080xe" fillcolor="#5e5e5e [3215]" stroked="f" strokeweight="2pt">
                            <v:stroke miterlimit="4" joinstyle="miter"/>
                            <v:path arrowok="t" o:connecttype="custom" o:connectlocs="0,1148080;1148080,0;1148080,1148080;0,1148080" o:connectangles="0,0,0,0"/>
                          </v:shape>
                          <v:shape id="Pie 216" o:spid="_x0000_s1033" style="position:absolute;top:850;width:22962;height:22961;rotation:-90;visibility:visible;mso-wrap-style:square;v-text-anchor:middle" coordsize="2296160,229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" path="m,1148080c,514013,514013,,1148080,r,1148080l,1148080xe" fillcolor="#d6d5d5 [3214]" stroked="f" strokeweight="2pt">
                            <v:stroke miterlimit="4" joinstyle="miter"/>
                            <v:path arrowok="t" o:connecttype="custom" o:connectlocs="0,1148080;1148080,0;1148080,1148080;0,1148080" o:connectangles="0,0,0,0"/>
                          </v:shape>
                        </v:group>
                        <v:oval id="Oval 218" o:spid="_x0000_s1034" style="position:absolute;left:2764;top:2764;width:18123;height:18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" fillcolor="white [3212]" stroked="f" strokeweight="2pt">
                          <v:stroke miterlimit="4" joinstyle="miter"/>
                          <v:textbox style="mso-fit-shape-to-text:t" inset="3pt,3pt,3pt,3pt"/>
                        </v:oval>
                      </v:group>
                      <v:shape id="Text Box 220" o:spid="_x0000_s1035" type="#_x0000_t202" style="position:absolute;left:4246;top:9236;width:15837;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" filled="f" stroked="f" strokeweight=".5pt">
                        <v:textbox style="mso-fit-shape-to-text:t" inset="4pt,4pt,4pt,4pt">
                          <w:txbxContent>
                            <w:p w14:paraId="0AF270AD" w14:textId="77777777" w:rsidR="00684E08" w:rsidRPr="00BB647D" w:rsidRDefault="00684E08" w:rsidP="003C4033">
                              <w:pPr>
                                <w:jc w:val="center"/>
                                <w:rPr>
                                  <w:rFonts w:asciiTheme="majorHAnsi" w:hAnsiTheme="majorHAnsi"/>
                                  <w:sz w:val="48"/>
                                  <w:szCs w:val="48"/>
                                </w:rPr>
                              </w:pPr>
                              <w:r w:rsidRPr="00BB647D">
                                <w:rPr>
                                  <w:rFonts w:asciiTheme="majorHAnsi" w:hAnsiTheme="majorHAnsi"/>
                                  <w:color w:val="264D2B" w:themeColor="accent1"/>
                                  <w:sz w:val="48"/>
                                  <w:szCs w:val="48"/>
                                </w:rPr>
                                <w:t>S</w:t>
                              </w:r>
                              <w:r w:rsidRPr="00BB647D">
                                <w:rPr>
                                  <w:rFonts w:asciiTheme="majorHAnsi" w:hAnsiTheme="majorHAnsi"/>
                                  <w:color w:val="60B966" w:themeColor="accent2"/>
                                  <w:sz w:val="48"/>
                                  <w:szCs w:val="48"/>
                                </w:rPr>
                                <w:t>W</w:t>
                              </w:r>
                              <w:r w:rsidRPr="00BB647D">
                                <w:rPr>
                                  <w:rFonts w:asciiTheme="majorHAnsi" w:hAnsiTheme="majorHAnsi"/>
                                  <w:color w:val="5E5E5E" w:themeColor="text2"/>
                                  <w:sz w:val="48"/>
                                  <w:szCs w:val="48"/>
                                </w:rPr>
                                <w:t>O</w:t>
                              </w:r>
                              <w:r w:rsidRPr="00684E08">
                                <w:rPr>
                                  <w:rFonts w:asciiTheme="majorHAnsi" w:hAnsiTheme="majorHAnsi"/>
                                  <w:color w:val="BFBFBF" w:themeColor="background1" w:themeShade="BF"/>
                                  <w:sz w:val="48"/>
                                  <w:szCs w:val="48"/>
                                </w:rPr>
                                <w:t>T</w:t>
                              </w:r>
                            </w:p>
                          </w:txbxContent>
                        </v:textbox>
                      </v:shape>
                      <w10:anchorlock/>
                    </v:group>
                  </w:pict>
                </mc:Fallback>
              </mc:AlternateContent>
            </w:r>
          </w:p>
        </w:tc>
        <w:tc>
          <w:tcPr>
            <w:tcW w:w="2835" w:type="dxa"/>
            <w:vAlign w:val="center"/>
          </w:tcPr>
          <w:sdt>
            <w:sdtPr>
              <w:id w:val="-1737780101"/>
              <w:placeholder>
                <w:docPart w:val="66C66F723E454B88AF9EF76DE03D8AC7"/>
              </w:placeholder>
              <w:temporary/>
              <w:showingPlcHdr/>
              <w15:appearance w15:val="hidden"/>
            </w:sdtPr>
            <w:sdtEndPr/>
            <w:sdtContent>
              <w:p w14:paraId="501B5842" w14:textId="77777777" w:rsidR="00684E08" w:rsidRPr="00FF652B" w:rsidRDefault="00684E08" w:rsidP="00684E08">
                <w:pPr>
                  <w:pStyle w:val="Graphheading2"/>
                </w:pPr>
                <w:r w:rsidRPr="00FF652B">
                  <w:t>WEAKNESSES</w:t>
                </w:r>
              </w:p>
            </w:sdtContent>
          </w:sdt>
          <w:sdt>
            <w:sdtPr>
              <w:id w:val="-674113483"/>
              <w:placeholder>
                <w:docPart w:val="F3E95CC99C394F60BDDDFFDE27DB63F2"/>
              </w:placeholder>
              <w:temporary/>
              <w:showingPlcHdr/>
              <w15:appearance w15:val="hidden"/>
            </w:sdtPr>
            <w:sdtEndPr/>
            <w:sdtContent>
              <w:p w14:paraId="4415CB9F" w14:textId="77777777" w:rsidR="00684E08" w:rsidRPr="00FF652B" w:rsidRDefault="00684E08" w:rsidP="00684E08">
                <w:pPr>
                  <w:pStyle w:val="Graphbullet2"/>
                </w:pPr>
                <w:r w:rsidRPr="00FF652B">
                  <w:t>Disadvantages</w:t>
                </w:r>
              </w:p>
              <w:p w14:paraId="13315EF8" w14:textId="77777777" w:rsidR="00684E08" w:rsidRPr="00FF652B" w:rsidRDefault="00684E08" w:rsidP="00684E08">
                <w:pPr>
                  <w:pStyle w:val="Graphbullet2"/>
                </w:pPr>
                <w:r w:rsidRPr="00FF652B">
                  <w:t>Gap in capabilities</w:t>
                </w:r>
              </w:p>
              <w:p w14:paraId="6814F927" w14:textId="77777777" w:rsidR="00684E08" w:rsidRPr="00FF652B" w:rsidRDefault="00684E08" w:rsidP="00684E08">
                <w:pPr>
                  <w:pStyle w:val="Graphbullet2"/>
                </w:pPr>
                <w:r w:rsidRPr="00FF652B">
                  <w:t>Cash Flow</w:t>
                </w:r>
              </w:p>
              <w:p w14:paraId="07A73BB1" w14:textId="77777777" w:rsidR="00684E08" w:rsidRPr="00FF652B" w:rsidRDefault="00684E08" w:rsidP="00684E08">
                <w:pPr>
                  <w:pStyle w:val="Graphbullet2"/>
                </w:pPr>
                <w:r w:rsidRPr="00FF652B">
                  <w:t>Suppliers</w:t>
                </w:r>
              </w:p>
              <w:p w14:paraId="35A9A5B5" w14:textId="77777777" w:rsidR="00684E08" w:rsidRPr="00FF652B" w:rsidRDefault="00684E08" w:rsidP="00684E08">
                <w:pPr>
                  <w:pStyle w:val="Graphbullet2"/>
                </w:pPr>
                <w:r w:rsidRPr="00FF652B">
                  <w:t>Experience</w:t>
                </w:r>
              </w:p>
              <w:p w14:paraId="4846D144" w14:textId="77777777" w:rsidR="00684E08" w:rsidRPr="00FF652B" w:rsidRDefault="00684E08" w:rsidP="00684E08">
                <w:pPr>
                  <w:pStyle w:val="Graphbullet2"/>
                </w:pPr>
                <w:r w:rsidRPr="00FF652B">
                  <w:t>Areas to improve</w:t>
                </w:r>
              </w:p>
              <w:p w14:paraId="5FD7069A" w14:textId="77777777" w:rsidR="00684E08" w:rsidRPr="00FF652B" w:rsidRDefault="00684E08" w:rsidP="00684E08">
                <w:pPr>
                  <w:pStyle w:val="Graphbullet2"/>
                </w:pPr>
                <w:r w:rsidRPr="00FF652B">
                  <w:t>Causes of lose sales</w:t>
                </w:r>
              </w:p>
            </w:sdtContent>
          </w:sdt>
        </w:tc>
      </w:tr>
      <w:tr w:rsidR="00684E08" w:rsidRPr="00FF652B" w14:paraId="5193CABF" w14:textId="77777777" w:rsidTr="00FF652B">
        <w:trPr>
          <w:trHeight w:val="1981"/>
        </w:trPr>
        <w:tc>
          <w:tcPr>
            <w:tcW w:w="2835" w:type="dxa"/>
            <w:vAlign w:val="center"/>
          </w:tcPr>
          <w:sdt>
            <w:sdtPr>
              <w:id w:val="-2099856493"/>
              <w:placeholder>
                <w:docPart w:val="1B1DA555AA964483A650F6FACE6EEC86"/>
              </w:placeholder>
              <w:temporary/>
              <w:showingPlcHdr/>
              <w15:appearance w15:val="hidden"/>
            </w:sdtPr>
            <w:sdtEndPr/>
            <w:sdtContent>
              <w:p w14:paraId="475CAC09" w14:textId="77777777" w:rsidR="00684E08" w:rsidRPr="00FF652B" w:rsidRDefault="00684E08" w:rsidP="00684E08">
                <w:pPr>
                  <w:pStyle w:val="Graphheading3"/>
                </w:pPr>
                <w:r w:rsidRPr="00FF652B">
                  <w:t>OPPORTUNITIES</w:t>
                </w:r>
              </w:p>
            </w:sdtContent>
          </w:sdt>
          <w:sdt>
            <w:sdtPr>
              <w:id w:val="-1261436333"/>
              <w:placeholder>
                <w:docPart w:val="42024DB07E454A6FBC28C08AF3E324F6"/>
              </w:placeholder>
              <w:temporary/>
              <w:showingPlcHdr/>
              <w15:appearance w15:val="hidden"/>
            </w:sdtPr>
            <w:sdtEndPr/>
            <w:sdtContent>
              <w:p w14:paraId="4940A212" w14:textId="77777777" w:rsidR="00684E08" w:rsidRPr="00FF652B" w:rsidRDefault="00684E08" w:rsidP="00684E08">
                <w:pPr>
                  <w:pStyle w:val="Graphbullet3"/>
                </w:pPr>
                <w:r w:rsidRPr="00FF652B">
                  <w:t>Areas to improve</w:t>
                </w:r>
              </w:p>
              <w:p w14:paraId="4F966D59" w14:textId="77777777" w:rsidR="00684E08" w:rsidRPr="00FF652B" w:rsidRDefault="00684E08" w:rsidP="00684E08">
                <w:pPr>
                  <w:pStyle w:val="Graphbullet3"/>
                </w:pPr>
                <w:r w:rsidRPr="00FF652B">
                  <w:t>New segments</w:t>
                </w:r>
              </w:p>
              <w:p w14:paraId="58EDBCE2" w14:textId="77777777" w:rsidR="00684E08" w:rsidRPr="00FF652B" w:rsidRDefault="00684E08" w:rsidP="00684E08">
                <w:pPr>
                  <w:pStyle w:val="Graphbullet3"/>
                </w:pPr>
                <w:r w:rsidRPr="00FF652B">
                  <w:t>Industry trends</w:t>
                </w:r>
              </w:p>
              <w:p w14:paraId="337403DE" w14:textId="77777777" w:rsidR="00684E08" w:rsidRPr="00FF652B" w:rsidRDefault="00684E08" w:rsidP="00684E08">
                <w:pPr>
                  <w:pStyle w:val="Graphbullet3"/>
                </w:pPr>
                <w:r w:rsidRPr="00FF652B">
                  <w:t>New products</w:t>
                </w:r>
              </w:p>
              <w:p w14:paraId="04C5265B" w14:textId="77777777" w:rsidR="00684E08" w:rsidRPr="00FF652B" w:rsidRDefault="00684E08" w:rsidP="00684E08">
                <w:pPr>
                  <w:pStyle w:val="Graphbullet3"/>
                </w:pPr>
                <w:r w:rsidRPr="00FF652B">
                  <w:t>New innovations</w:t>
                </w:r>
              </w:p>
              <w:p w14:paraId="1A5D2835" w14:textId="77777777" w:rsidR="00684E08" w:rsidRPr="00FF652B" w:rsidRDefault="00684E08" w:rsidP="00684E08">
                <w:pPr>
                  <w:pStyle w:val="Graphbullet3"/>
                </w:pPr>
                <w:r w:rsidRPr="00FF652B">
                  <w:t>Key partnership</w:t>
                </w:r>
              </w:p>
            </w:sdtContent>
          </w:sdt>
        </w:tc>
        <w:tc>
          <w:tcPr>
            <w:tcW w:w="5098" w:type="dxa"/>
            <w:vMerge/>
          </w:tcPr>
          <w:p w14:paraId="02DC471C" w14:textId="77777777" w:rsidR="00684E08" w:rsidRPr="00FF652B" w:rsidRDefault="00684E08" w:rsidP="00684E08">
            <w:pPr>
              <w:jc w:val="center"/>
            </w:pPr>
          </w:p>
        </w:tc>
        <w:tc>
          <w:tcPr>
            <w:tcW w:w="2835" w:type="dxa"/>
            <w:vAlign w:val="center"/>
          </w:tcPr>
          <w:sdt>
            <w:sdtPr>
              <w:id w:val="996142121"/>
              <w:placeholder>
                <w:docPart w:val="789E1A36647F44BEBE08060B597CDEC3"/>
              </w:placeholder>
              <w:temporary/>
              <w:showingPlcHdr/>
              <w15:appearance w15:val="hidden"/>
            </w:sdtPr>
            <w:sdtEndPr/>
            <w:sdtContent>
              <w:p w14:paraId="57A0A615" w14:textId="77777777" w:rsidR="00684E08" w:rsidRPr="00FF652B" w:rsidRDefault="00684E08" w:rsidP="00684E08">
                <w:pPr>
                  <w:pStyle w:val="Graphheading4"/>
                </w:pPr>
                <w:r w:rsidRPr="00FF652B">
                  <w:t>THREATS</w:t>
                </w:r>
              </w:p>
            </w:sdtContent>
          </w:sdt>
          <w:sdt>
            <w:sdtPr>
              <w:id w:val="-248883923"/>
              <w:placeholder>
                <w:docPart w:val="B2EA58D5456F4FBE9A0233881709F6B4"/>
              </w:placeholder>
              <w:temporary/>
              <w:showingPlcHdr/>
              <w15:appearance w15:val="hidden"/>
            </w:sdtPr>
            <w:sdtEndPr/>
            <w:sdtContent>
              <w:p w14:paraId="49105437" w14:textId="77777777" w:rsidR="00684E08" w:rsidRPr="00FF652B" w:rsidRDefault="00684E08" w:rsidP="00684E08">
                <w:pPr>
                  <w:pStyle w:val="Graphbullet4"/>
                </w:pPr>
                <w:r w:rsidRPr="00FF652B">
                  <w:t>Economy movement</w:t>
                </w:r>
              </w:p>
              <w:p w14:paraId="127B91A2" w14:textId="77777777" w:rsidR="00684E08" w:rsidRPr="00FF652B" w:rsidRDefault="00684E08" w:rsidP="00684E08">
                <w:pPr>
                  <w:pStyle w:val="Graphbullet4"/>
                </w:pPr>
                <w:r w:rsidRPr="00FF652B">
                  <w:t>Obstacles faced</w:t>
                </w:r>
              </w:p>
              <w:p w14:paraId="298EAA8D" w14:textId="77777777" w:rsidR="00684E08" w:rsidRPr="00FF652B" w:rsidRDefault="00684E08" w:rsidP="00684E08">
                <w:pPr>
                  <w:pStyle w:val="Graphbullet4"/>
                </w:pPr>
                <w:r w:rsidRPr="00FF652B">
                  <w:t>Competitor actions</w:t>
                </w:r>
              </w:p>
              <w:p w14:paraId="6131ADA0" w14:textId="77777777" w:rsidR="00684E08" w:rsidRPr="00FF652B" w:rsidRDefault="00684E08" w:rsidP="00684E08">
                <w:pPr>
                  <w:pStyle w:val="Graphbullet4"/>
                </w:pPr>
                <w:r w:rsidRPr="00FF652B">
                  <w:t>Political impacts</w:t>
                </w:r>
              </w:p>
              <w:p w14:paraId="49DEBB20" w14:textId="77777777" w:rsidR="00684E08" w:rsidRPr="00FF652B" w:rsidRDefault="00684E08" w:rsidP="00684E08">
                <w:pPr>
                  <w:pStyle w:val="Graphbullet4"/>
                </w:pPr>
                <w:r w:rsidRPr="00FF652B">
                  <w:t>Environmental effects</w:t>
                </w:r>
              </w:p>
              <w:p w14:paraId="00BD98F7" w14:textId="77777777" w:rsidR="00684E08" w:rsidRPr="00FF652B" w:rsidRDefault="00684E08" w:rsidP="00684E08">
                <w:pPr>
                  <w:pStyle w:val="Graphbullet4"/>
                </w:pPr>
                <w:r w:rsidRPr="00FF652B">
                  <w:t>Loss of key staff</w:t>
                </w:r>
              </w:p>
              <w:p w14:paraId="04A1E326" w14:textId="77777777" w:rsidR="00684E08" w:rsidRPr="00FF652B" w:rsidRDefault="00684E08" w:rsidP="00684E08">
                <w:pPr>
                  <w:pStyle w:val="Graphbullet4"/>
                </w:pPr>
                <w:r w:rsidRPr="00FF652B">
                  <w:t>Market demand</w:t>
                </w:r>
              </w:p>
            </w:sdtContent>
          </w:sdt>
        </w:tc>
      </w:tr>
    </w:tbl>
    <w:p w14:paraId="2DD5F197" w14:textId="77777777" w:rsidR="0024119E" w:rsidRPr="00FF652B" w:rsidRDefault="0024119E" w:rsidP="0088045F"/>
    <w:p w14:paraId="03A1ED2D" w14:textId="77777777" w:rsidR="00753337" w:rsidRPr="00FF652B" w:rsidRDefault="00A9733B" w:rsidP="00753337">
      <w:pPr>
        <w:pStyle w:val="Bullets"/>
      </w:pPr>
      <w:sdt>
        <w:sdtPr>
          <w:rPr>
            <w:rStyle w:val="Strong"/>
          </w:rPr>
          <w:id w:val="901951996"/>
          <w:placeholder>
            <w:docPart w:val="B752C66C60A34F88830C8C5FA1410325"/>
          </w:placeholder>
          <w:temporary/>
          <w:showingPlcHdr/>
          <w15:appearance w15:val="hidden"/>
        </w:sdtPr>
        <w:sdtEndPr>
          <w:rPr>
            <w:rStyle w:val="Strong"/>
          </w:rPr>
        </w:sdtEndPr>
        <w:sdtContent>
          <w:r w:rsidR="00753337" w:rsidRPr="00FF652B">
            <w:rPr>
              <w:rStyle w:val="Strong"/>
            </w:rPr>
            <w:t>Strengths:</w:t>
          </w:r>
        </w:sdtContent>
      </w:sdt>
      <w:r w:rsidR="00753337" w:rsidRPr="00FF652B">
        <w:rPr>
          <w:rStyle w:val="Strong"/>
        </w:rPr>
        <w:t xml:space="preserve"> </w:t>
      </w:r>
      <w:sdt>
        <w:sdtPr>
          <w:id w:val="-2056451341"/>
          <w:placeholder>
            <w:docPart w:val="047B7F10BC3044ADA12727166A9C22AA"/>
          </w:placeholder>
          <w:temporary/>
          <w:showingPlcHdr/>
          <w15:appearance w15:val="hidden"/>
        </w:sdtPr>
        <w:sdtEndPr/>
        <w:sdtContent>
          <w:r w:rsidR="00753337" w:rsidRPr="00FF652B">
            <w:t>What will be your company’s strengths when you launch? How do you see this changing in the future? What are your unique characteristics that make you standout?</w:t>
          </w:r>
        </w:sdtContent>
      </w:sdt>
    </w:p>
    <w:p w14:paraId="7614771D" w14:textId="77777777" w:rsidR="00753337" w:rsidRPr="00FF652B" w:rsidRDefault="00A9733B" w:rsidP="00753337">
      <w:pPr>
        <w:pStyle w:val="Bullets"/>
      </w:pPr>
      <w:sdt>
        <w:sdtPr>
          <w:rPr>
            <w:rStyle w:val="Strong"/>
          </w:rPr>
          <w:id w:val="1386675099"/>
          <w:placeholder>
            <w:docPart w:val="843CD82AE1D046C29B904FC829731311"/>
          </w:placeholder>
          <w:temporary/>
          <w:showingPlcHdr/>
          <w15:appearance w15:val="hidden"/>
        </w:sdtPr>
        <w:sdtEndPr>
          <w:rPr>
            <w:rStyle w:val="Strong"/>
          </w:rPr>
        </w:sdtEndPr>
        <w:sdtContent>
          <w:r w:rsidR="00753337" w:rsidRPr="00FF652B">
            <w:rPr>
              <w:rStyle w:val="Strong"/>
            </w:rPr>
            <w:t>Weaknesses:</w:t>
          </w:r>
        </w:sdtContent>
      </w:sdt>
      <w:r w:rsidR="00753337" w:rsidRPr="00FF652B">
        <w:rPr>
          <w:rStyle w:val="Strong"/>
        </w:rPr>
        <w:t xml:space="preserve"> </w:t>
      </w:r>
      <w:sdt>
        <w:sdtPr>
          <w:id w:val="-667102029"/>
          <w:placeholder>
            <w:docPart w:val="329EA36E36774FD1AE3AC420DADAEC3F"/>
          </w:placeholder>
          <w:temporary/>
          <w:showingPlcHdr/>
          <w15:appearance w15:val="hidden"/>
        </w:sdtPr>
        <w:sdtEndPr/>
        <w:sdtContent>
          <w:r w:rsidR="00753337" w:rsidRPr="00FF652B">
            <w:t>If you were the competition, what would you say to prospective customers about where your company’s products or services are weak or deficient? What are the most important weaknesses to overcome first?</w:t>
          </w:r>
        </w:sdtContent>
      </w:sdt>
    </w:p>
    <w:p w14:paraId="0A2A9457" w14:textId="77777777" w:rsidR="00753337" w:rsidRPr="00FF652B" w:rsidRDefault="00A9733B" w:rsidP="00753337">
      <w:pPr>
        <w:pStyle w:val="Bullets"/>
      </w:pPr>
      <w:sdt>
        <w:sdtPr>
          <w:rPr>
            <w:rStyle w:val="Strong"/>
          </w:rPr>
          <w:id w:val="919293064"/>
          <w:placeholder>
            <w:docPart w:val="099CA36317BF4F46BF15B7B83ADB3495"/>
          </w:placeholder>
          <w:temporary/>
          <w:showingPlcHdr/>
          <w15:appearance w15:val="hidden"/>
        </w:sdtPr>
        <w:sdtEndPr>
          <w:rPr>
            <w:rStyle w:val="Strong"/>
          </w:rPr>
        </w:sdtEndPr>
        <w:sdtContent>
          <w:r w:rsidR="00753337" w:rsidRPr="00FF652B">
            <w:rPr>
              <w:rStyle w:val="Strong"/>
            </w:rPr>
            <w:t>Opportunities:</w:t>
          </w:r>
        </w:sdtContent>
      </w:sdt>
      <w:r w:rsidR="00753337" w:rsidRPr="00FF652B">
        <w:rPr>
          <w:rStyle w:val="Strong"/>
        </w:rPr>
        <w:t xml:space="preserve"> </w:t>
      </w:r>
      <w:sdt>
        <w:sdtPr>
          <w:id w:val="1629353595"/>
          <w:placeholder>
            <w:docPart w:val="429641458C88434387078D3611846838"/>
          </w:placeholder>
          <w:temporary/>
          <w:showingPlcHdr/>
          <w15:appearance w15:val="hidden"/>
        </w:sdtPr>
        <w:sdtEndPr/>
        <w:sdtContent>
          <w:r w:rsidR="00753337" w:rsidRPr="00FF652B">
            <w:t>With product improvements or new partnerships, where could your business grow? What new segments could you enter in the future? (E.g.: Are you buying an existing practice? Do you have a growing market?)</w:t>
          </w:r>
        </w:sdtContent>
      </w:sdt>
    </w:p>
    <w:p w14:paraId="1E898A60" w14:textId="77777777" w:rsidR="00753337" w:rsidRPr="00FF652B" w:rsidRDefault="00A9733B" w:rsidP="00753337">
      <w:pPr>
        <w:pStyle w:val="Bullets"/>
      </w:pPr>
      <w:sdt>
        <w:sdtPr>
          <w:rPr>
            <w:rStyle w:val="Strong"/>
          </w:rPr>
          <w:id w:val="1206910453"/>
          <w:placeholder>
            <w:docPart w:val="6AD0C9D0FB5144F4A28D15FB57E82319"/>
          </w:placeholder>
          <w:temporary/>
          <w:showingPlcHdr/>
          <w15:appearance w15:val="hidden"/>
        </w:sdtPr>
        <w:sdtEndPr>
          <w:rPr>
            <w:rStyle w:val="Strong"/>
          </w:rPr>
        </w:sdtEndPr>
        <w:sdtContent>
          <w:r w:rsidR="00753337" w:rsidRPr="00FF652B">
            <w:rPr>
              <w:rStyle w:val="Strong"/>
            </w:rPr>
            <w:t>Threats:</w:t>
          </w:r>
        </w:sdtContent>
      </w:sdt>
      <w:r w:rsidR="00753337" w:rsidRPr="00FF652B">
        <w:rPr>
          <w:rStyle w:val="Strong"/>
        </w:rPr>
        <w:t xml:space="preserve"> </w:t>
      </w:r>
      <w:sdt>
        <w:sdtPr>
          <w:id w:val="375824438"/>
          <w:placeholder>
            <w:docPart w:val="270ECE31E1144A5490A69B0FD7FB5653"/>
          </w:placeholder>
          <w:temporary/>
          <w:showingPlcHdr/>
          <w15:appearance w15:val="hidden"/>
        </w:sdtPr>
        <w:sdtEndPr/>
        <w:sdtContent>
          <w:r w:rsidR="00753337" w:rsidRPr="00FF652B">
            <w:t>What external factors could put pressure on your business growth or cash flow? Which of these threats can you control? Which ones can’t you control? (E.g.: Are there any new health policies or regulations surfacing that may impact your business? Increased competition?)</w:t>
          </w:r>
        </w:sdtContent>
      </w:sdt>
    </w:p>
    <w:sectPr w:rsidR="00753337" w:rsidRPr="00FF652B" w:rsidSect="002445E3">
      <w:headerReference w:type="default" r:id="rId21"/>
      <w:footerReference w:type="default" r:id="rId22"/>
      <w:footerReference w:type="first" r:id="rId23"/>
      <w:pgSz w:w="12240" w:h="15840" w:code="1"/>
      <w:pgMar w:top="1701" w:right="720" w:bottom="1672" w:left="72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6881" w14:textId="77777777" w:rsidR="00A9733B" w:rsidRDefault="00A9733B" w:rsidP="008F1194">
      <w:pPr>
        <w:spacing w:after="0"/>
      </w:pPr>
      <w:r>
        <w:separator/>
      </w:r>
    </w:p>
  </w:endnote>
  <w:endnote w:type="continuationSeparator" w:id="0">
    <w:p w14:paraId="5C6B1EB7" w14:textId="77777777" w:rsidR="00A9733B" w:rsidRDefault="00A9733B" w:rsidP="008F1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482609"/>
      <w:docPartObj>
        <w:docPartGallery w:val="Page Numbers (Bottom of Page)"/>
        <w:docPartUnique/>
      </w:docPartObj>
    </w:sdtPr>
    <w:sdtEndPr>
      <w:rPr>
        <w:noProof/>
      </w:rPr>
    </w:sdtEndPr>
    <w:sdtContent>
      <w:p w14:paraId="015CDFA0" w14:textId="77777777" w:rsidR="001A2376" w:rsidRDefault="004B647F" w:rsidP="001B0EDC">
        <w:pPr>
          <w:pStyle w:val="Footer"/>
          <w:jc w:val="center"/>
        </w:pPr>
        <w:r>
          <w:rPr>
            <w:noProof/>
          </w:rPr>
          <mc:AlternateContent>
            <mc:Choice Requires="wps">
              <w:drawing>
                <wp:anchor distT="0" distB="0" distL="114300" distR="114300" simplePos="0" relativeHeight="251673600" behindDoc="1" locked="0" layoutInCell="1" allowOverlap="1" wp14:anchorId="74563E05" wp14:editId="2B964678">
                  <wp:simplePos x="0" y="0"/>
                  <wp:positionH relativeFrom="page">
                    <wp:align>center</wp:align>
                  </wp:positionH>
                  <wp:positionV relativeFrom="page">
                    <wp:align>bottom</wp:align>
                  </wp:positionV>
                  <wp:extent cx="6858000" cy="859536"/>
                  <wp:effectExtent l="0" t="0" r="0" b="0"/>
                  <wp:wrapNone/>
                  <wp:docPr id="36" name="Rectang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859536"/>
                          </a:xfrm>
                          <a:prstGeom prst="rect">
                            <a:avLst/>
                          </a:prstGeom>
                          <a:solidFill>
                            <a:schemeClr val="accent1"/>
                          </a:solidFill>
                          <a:ln w="12700">
                            <a:miter lim="400000"/>
                          </a:ln>
                        </wps:spPr>
                        <wps:bodyPr lIns="38100" tIns="38100" rIns="38100" bIns="38100" anchor="ctr"/>
                      </wps:wsp>
                    </a:graphicData>
                  </a:graphic>
                  <wp14:sizeRelH relativeFrom="margin">
                    <wp14:pctWidth>100000</wp14:pctWidth>
                  </wp14:sizeRelH>
                  <wp14:sizeRelV relativeFrom="margin">
                    <wp14:pctHeight>0</wp14:pctHeight>
                  </wp14:sizeRelV>
                </wp:anchor>
              </w:drawing>
            </mc:Choice>
            <mc:Fallback>
              <w:pict>
                <v:rect w14:anchorId="315B7B9D" id="Rectangle" o:spid="_x0000_s1026" alt="&quot;&quot;" style="position:absolute;margin-left:0;margin-top:0;width:540pt;height:67.7pt;z-index:-25164288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" fillcolor="#264d2b [3204]" stroked="f" strokeweight="1pt">
                  <v:stroke miterlimit="4"/>
                  <v:textbox inset="3pt,3pt,3pt,3pt"/>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anchorId="3F1A3ECA" wp14:editId="6CE79303">
                  <wp:simplePos x="0" y="0"/>
                  <wp:positionH relativeFrom="margin">
                    <wp:align>center</wp:align>
                  </wp:positionH>
                  <wp:positionV relativeFrom="page">
                    <wp:align>bottom</wp:align>
                  </wp:positionV>
                  <wp:extent cx="6858000" cy="914400"/>
                  <wp:effectExtent l="0" t="0" r="0" b="0"/>
                  <wp:wrapNone/>
                  <wp:docPr id="37"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914400"/>
                          </a:xfrm>
                          <a:custGeom>
                            <a:avLst/>
                            <a:gdLst/>
                            <a:ahLst/>
                            <a:cxnLst>
                              <a:cxn ang="0">
                                <a:pos x="wd2" y="hd2"/>
                              </a:cxn>
                              <a:cxn ang="5400000">
                                <a:pos x="wd2" y="hd2"/>
                              </a:cxn>
                              <a:cxn ang="10800000">
                                <a:pos x="wd2" y="hd2"/>
                              </a:cxn>
                              <a:cxn ang="16200000">
                                <a:pos x="wd2" y="hd2"/>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solidFill>
                            <a:schemeClr val="accent2"/>
                          </a:solidFill>
                          <a:ln w="12700">
                            <a:miter lim="400000"/>
                          </a:ln>
                        </wps:spPr>
                        <wps:bodyPr lIns="38100" tIns="38100" rIns="38100" bIns="38100" anchor="ctr"/>
                      </wps:wsp>
                    </a:graphicData>
                  </a:graphic>
                  <wp14:sizeRelH relativeFrom="margin">
                    <wp14:pctWidth>100000</wp14:pctWidth>
                  </wp14:sizeRelH>
                  <wp14:sizeRelV relativeFrom="margin">
                    <wp14:pctHeight>0</wp14:pctHeight>
                  </wp14:sizeRelV>
                </wp:anchor>
              </w:drawing>
            </mc:Choice>
            <mc:Fallback>
              <w:pict>
                <v:shape w14:anchorId="3D054031" id="Shape" o:spid="_x0000_s1026" alt="&quot;&quot;" style="position:absolute;margin-left:0;margin-top:0;width:540pt;height:1in;z-index:-251641856;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l19748,13122v,90,8,150,20,150l19864,13272r,719c19864,14050,19872,14110,19884,14110xm20184,19054r,-1229c20184,17735,20176,17675,20164,17675r-96,l20068,16956v,-89,-8,-149,-20,-149l19884,16807v-12,,-20,60,-20,149l19864,17675r-96,c19756,17675,19748,17735,19748,17825r,569l19748,18394r,689c19748,19173,19756,19233,19768,19233r96,l19864,19952v,90,8,150,20,150l20048,20102v12,,20,-60,20,-150l20068,19233r96,c20172,19203,20184,19143,20184,19054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3625r,749c20132,4464,20140,4524,20152,4524r104,l20256,5303v,89,8,149,20,149l20460,5452v12,,20,-60,20,-149l20480,4524r104,c20596,4524,20604,4464,20604,4374r,-1378c20604,2906,20596,2846,20584,2846r-104,l20480,2127r164,l20644,2636v,90,12,180,24,180l20872,2816v,,4,,4,c20876,2816,20876,2846,20876,2846r,1708c20876,4673,20888,4763,20904,4763r132,l21036,5752v,120,12,210,28,210l21248,5962r,1438l21064,7400v-8,,-16,30,-20,90l21044,6022v,-90,-12,-180,-24,-180l20896,5842r,-869c20896,4883,20884,4793,20872,4793r-204,c20656,4793,20644,4883,20644,4973r,869l20528,5842v-12,,-24,90,-24,180l20504,7549v,90,12,180,24,180l20644,7729r,869c20644,8688,20656,8778,20668,8778r204,c20872,8778,20876,8778,20876,8778r,1677c20876,10575,20888,10665,20904,10665r132,l21036,11654v,120,12,209,28,209l21248,11863r,1438l21064,13301v-8,,-16,30,-20,90l21044,11923v,-89,-12,-179,-24,-179l20896,11744r,-959c20896,10695,20884,10605,20872,10605r-204,c20656,10605,20644,10695,20644,10785r,869l20528,11654v-12,,-24,90,-24,180l20504,13361v,90,12,180,24,180l20644,13541r,869c20644,14500,20656,14590,20668,14590r204,c20872,14590,20876,14590,20876,14590r,1677c20876,16387,20888,16477,20904,16477r132,l21036,17466v,120,12,209,28,209l21248,17675r,1438l21064,19113v-8,,-16,30,-20,90l21044,17675v,-89,-12,-179,-24,-179l20896,17496r,-869c20896,16537,20884,16447,20872,16447r-204,c20656,16447,20644,16537,20644,16627r,869l20528,17496v-12,,-24,90,-24,179l20504,19203v,90,12,180,24,180l20644,19383r,869c20644,20342,20656,20432,20668,20432r204,c20872,20432,20876,20432,20876,20432v,,,30,,30l20876,21570r596,l21472,20881r128,l21600,15938r-128,l21472,15039r128,l21600,10096r-128,l21472,9167r128,l21600,4224r-128,l21472,3236r128,l21600,2097r,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240r,330l20616,21570r,-959c20608,20551,20600,20462,20588,20462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l19748,7280v,90,8,150,20,150l19864,7430r,719c19864,8239,19872,8298,19884,8298r164,c20060,8298,20068,8239,20068,8149r,-719l20164,7430v12,,20,-60,20,-150l20184,5992v,-90,-8,-150,-20,-150l20068,5842r,-719c20068,5063,20060,5003,20048,5003xm20460,7759r-184,c20264,7759,20256,7819,20256,7909r,779l20152,8688v-12,,-20,60,-20,150l20132,9467r,l20132,10216v,90,8,150,20,150l20256,10366r,779c20256,11234,20264,11294,20276,11294r184,c20472,11294,20480,11234,20480,11145r,-779l20584,10366v12,,20,-60,20,-150l20604,8838v,-90,-8,-150,-20,-150l20480,8688r,-779c20480,7849,20472,7759,20460,7759xm20276,17256r184,c20472,17256,20480,17196,20480,17106r,-779l20584,16327v12,,20,-60,20,-149l20604,14799v,-89,-8,-149,-20,-149l20480,14650r,-779c20480,13781,20472,13721,20460,13721r-184,c20264,13721,20256,13781,20256,13871r,779l20152,14650v-12,,-20,60,-20,149l20132,15429r,l20132,16178v,89,8,149,20,149l20256,16327r,779c20256,17166,20264,17256,20276,17256xe" fillcolor="#60b966 [3205]" stroked="f" strokeweight="1pt">
                  <v:stroke miterlimit="4" joinstyle="miter"/>
                  <v:path arrowok="t" o:extrusionok="f" o:connecttype="custom" o:connectlocs="3429000,457200;3429000,457200;3429000,457200;3429000,457200" o:connectangles="0,90,180,270"/>
                  <w10:wrap anchorx="margin" anchory="page"/>
                </v:shape>
              </w:pict>
            </mc:Fallback>
          </mc:AlternateContent>
        </w:r>
        <w:r w:rsidR="001A2376">
          <w:fldChar w:fldCharType="begin"/>
        </w:r>
        <w:r w:rsidR="001A2376">
          <w:instrText xml:space="preserve"> PAGE   \* MERGEFORMAT </w:instrText>
        </w:r>
        <w:r w:rsidR="001A2376">
          <w:fldChar w:fldCharType="separate"/>
        </w:r>
        <w:r w:rsidR="003C4033">
          <w:rPr>
            <w:noProof/>
          </w:rPr>
          <w:t>5</w:t>
        </w:r>
        <w:r w:rsidR="001A237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07A1" w14:textId="77777777" w:rsidR="00522168" w:rsidRDefault="00412827">
    <w:pPr>
      <w:pStyle w:val="Footer"/>
    </w:pPr>
    <w:r>
      <w:rPr>
        <w:noProof/>
      </w:rPr>
      <mc:AlternateContent>
        <mc:Choice Requires="wps">
          <w:drawing>
            <wp:anchor distT="0" distB="0" distL="114300" distR="114300" simplePos="0" relativeHeight="251679744" behindDoc="1" locked="0" layoutInCell="1" allowOverlap="1" wp14:anchorId="2855BC50" wp14:editId="7C261C74">
              <wp:simplePos x="0" y="0"/>
              <wp:positionH relativeFrom="margin">
                <wp:align>center</wp:align>
              </wp:positionH>
              <wp:positionV relativeFrom="page">
                <wp:align>bottom</wp:align>
              </wp:positionV>
              <wp:extent cx="6858000" cy="859536"/>
              <wp:effectExtent l="0" t="0" r="0" b="0"/>
              <wp:wrapNone/>
              <wp:docPr id="15" name="Rectang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859536"/>
                      </a:xfrm>
                      <a:prstGeom prst="rect">
                        <a:avLst/>
                      </a:prstGeom>
                      <a:solidFill>
                        <a:schemeClr val="accent1"/>
                      </a:solidFill>
                      <a:ln w="12700">
                        <a:miter lim="400000"/>
                      </a:ln>
                    </wps:spPr>
                    <wps:bodyPr lIns="38100" tIns="38100" rIns="38100" bIns="38100" anchor="ctr"/>
                  </wps:wsp>
                </a:graphicData>
              </a:graphic>
              <wp14:sizeRelH relativeFrom="margin">
                <wp14:pctWidth>100000</wp14:pctWidth>
              </wp14:sizeRelH>
              <wp14:sizeRelV relativeFrom="margin">
                <wp14:pctHeight>0</wp14:pctHeight>
              </wp14:sizeRelV>
            </wp:anchor>
          </w:drawing>
        </mc:Choice>
        <mc:Fallback>
          <w:pict>
            <v:rect w14:anchorId="5C6EA566" id="Rectangle" o:spid="_x0000_s1026" alt="&quot;&quot;" style="position:absolute;margin-left:0;margin-top:0;width:540pt;height:67.7pt;z-index:-251636736;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" fillcolor="#264d2b [3204]" stroked="f" strokeweight="1pt">
              <v:stroke miterlimit="4"/>
              <v:textbox inset="3pt,3pt,3pt,3pt"/>
              <w10:wrap anchorx="margin" anchory="page"/>
            </v:rect>
          </w:pict>
        </mc:Fallback>
      </mc:AlternateContent>
    </w:r>
    <w:r>
      <w:rPr>
        <w:noProof/>
      </w:rPr>
      <mc:AlternateContent>
        <mc:Choice Requires="wps">
          <w:drawing>
            <wp:anchor distT="0" distB="0" distL="114300" distR="114300" simplePos="0" relativeHeight="251680768" behindDoc="1" locked="0" layoutInCell="1" allowOverlap="1" wp14:anchorId="5D1E94B6" wp14:editId="793BECA5">
              <wp:simplePos x="0" y="0"/>
              <wp:positionH relativeFrom="margin">
                <wp:align>center</wp:align>
              </wp:positionH>
              <wp:positionV relativeFrom="page">
                <wp:align>bottom</wp:align>
              </wp:positionV>
              <wp:extent cx="6858000" cy="914400"/>
              <wp:effectExtent l="0" t="0" r="0" b="0"/>
              <wp:wrapNone/>
              <wp:docPr id="16"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914400"/>
                      </a:xfrm>
                      <a:custGeom>
                        <a:avLst/>
                        <a:gdLst/>
                        <a:ahLst/>
                        <a:cxnLst>
                          <a:cxn ang="0">
                            <a:pos x="wd2" y="hd2"/>
                          </a:cxn>
                          <a:cxn ang="5400000">
                            <a:pos x="wd2" y="hd2"/>
                          </a:cxn>
                          <a:cxn ang="10800000">
                            <a:pos x="wd2" y="hd2"/>
                          </a:cxn>
                          <a:cxn ang="16200000">
                            <a:pos x="wd2" y="hd2"/>
                          </a:cxn>
                        </a:cxnLst>
                        <a:rect l="0" t="0" r="r" b="b"/>
                        <a:pathLst>
                          <a:path w="21600" h="21600" extrusionOk="0">
                            <a:moveTo>
                              <a:pt x="18904" y="14889"/>
                            </a:moveTo>
                            <a:lnTo>
                              <a:pt x="18836" y="14889"/>
                            </a:lnTo>
                            <a:lnTo>
                              <a:pt x="18836" y="14380"/>
                            </a:lnTo>
                            <a:cubicBezTo>
                              <a:pt x="18836" y="14320"/>
                              <a:pt x="18828" y="14260"/>
                              <a:pt x="18820" y="14260"/>
                            </a:cubicBezTo>
                            <a:lnTo>
                              <a:pt x="18700" y="14260"/>
                            </a:lnTo>
                            <a:cubicBezTo>
                              <a:pt x="18692" y="14260"/>
                              <a:pt x="18684" y="14320"/>
                              <a:pt x="18684" y="14380"/>
                            </a:cubicBezTo>
                            <a:lnTo>
                              <a:pt x="18684" y="14889"/>
                            </a:lnTo>
                            <a:lnTo>
                              <a:pt x="18616" y="14889"/>
                            </a:lnTo>
                            <a:cubicBezTo>
                              <a:pt x="18608" y="14889"/>
                              <a:pt x="18600" y="14949"/>
                              <a:pt x="18600" y="15009"/>
                            </a:cubicBezTo>
                            <a:lnTo>
                              <a:pt x="18600" y="15908"/>
                            </a:lnTo>
                            <a:cubicBezTo>
                              <a:pt x="18600" y="15968"/>
                              <a:pt x="18608" y="16028"/>
                              <a:pt x="18616" y="16028"/>
                            </a:cubicBezTo>
                            <a:lnTo>
                              <a:pt x="18684" y="16028"/>
                            </a:lnTo>
                            <a:lnTo>
                              <a:pt x="18684" y="16537"/>
                            </a:lnTo>
                            <a:cubicBezTo>
                              <a:pt x="18684" y="16597"/>
                              <a:pt x="18692" y="16657"/>
                              <a:pt x="18700" y="16657"/>
                            </a:cubicBezTo>
                            <a:lnTo>
                              <a:pt x="18820" y="16657"/>
                            </a:lnTo>
                            <a:cubicBezTo>
                              <a:pt x="18828" y="16657"/>
                              <a:pt x="18836" y="16597"/>
                              <a:pt x="18836" y="16537"/>
                            </a:cubicBezTo>
                            <a:lnTo>
                              <a:pt x="18836" y="16028"/>
                            </a:lnTo>
                            <a:lnTo>
                              <a:pt x="18904" y="16028"/>
                            </a:lnTo>
                            <a:cubicBezTo>
                              <a:pt x="18912" y="16028"/>
                              <a:pt x="18920" y="15968"/>
                              <a:pt x="18920" y="15908"/>
                            </a:cubicBezTo>
                            <a:lnTo>
                              <a:pt x="18920" y="15009"/>
                            </a:lnTo>
                            <a:cubicBezTo>
                              <a:pt x="18916" y="14919"/>
                              <a:pt x="18912" y="14889"/>
                              <a:pt x="18904" y="14889"/>
                            </a:cubicBezTo>
                            <a:close/>
                            <a:moveTo>
                              <a:pt x="18484" y="6022"/>
                            </a:moveTo>
                            <a:lnTo>
                              <a:pt x="18420" y="6022"/>
                            </a:lnTo>
                            <a:lnTo>
                              <a:pt x="18420" y="5542"/>
                            </a:lnTo>
                            <a:cubicBezTo>
                              <a:pt x="18420" y="5482"/>
                              <a:pt x="18416" y="5452"/>
                              <a:pt x="18408" y="5452"/>
                            </a:cubicBezTo>
                            <a:lnTo>
                              <a:pt x="18300" y="5452"/>
                            </a:lnTo>
                            <a:cubicBezTo>
                              <a:pt x="18292" y="5452"/>
                              <a:pt x="18288" y="5482"/>
                              <a:pt x="18288" y="5542"/>
                            </a:cubicBezTo>
                            <a:lnTo>
                              <a:pt x="18288" y="6022"/>
                            </a:lnTo>
                            <a:lnTo>
                              <a:pt x="18224" y="6022"/>
                            </a:lnTo>
                            <a:cubicBezTo>
                              <a:pt x="18216" y="6022"/>
                              <a:pt x="18212" y="6052"/>
                              <a:pt x="18212" y="6111"/>
                            </a:cubicBezTo>
                            <a:lnTo>
                              <a:pt x="18212" y="6920"/>
                            </a:lnTo>
                            <a:cubicBezTo>
                              <a:pt x="18212" y="6980"/>
                              <a:pt x="18216" y="7010"/>
                              <a:pt x="18224" y="7010"/>
                            </a:cubicBezTo>
                            <a:lnTo>
                              <a:pt x="18288" y="7010"/>
                            </a:lnTo>
                            <a:lnTo>
                              <a:pt x="18288" y="7490"/>
                            </a:lnTo>
                            <a:cubicBezTo>
                              <a:pt x="18288" y="7549"/>
                              <a:pt x="18292" y="7579"/>
                              <a:pt x="18300" y="7579"/>
                            </a:cubicBezTo>
                            <a:lnTo>
                              <a:pt x="18408" y="7579"/>
                            </a:lnTo>
                            <a:cubicBezTo>
                              <a:pt x="18416" y="7579"/>
                              <a:pt x="18420" y="7549"/>
                              <a:pt x="18420" y="7490"/>
                            </a:cubicBezTo>
                            <a:lnTo>
                              <a:pt x="18420" y="7010"/>
                            </a:lnTo>
                            <a:lnTo>
                              <a:pt x="18484" y="7010"/>
                            </a:lnTo>
                            <a:cubicBezTo>
                              <a:pt x="18492" y="7010"/>
                              <a:pt x="18496" y="6980"/>
                              <a:pt x="18496" y="6920"/>
                            </a:cubicBezTo>
                            <a:lnTo>
                              <a:pt x="18496" y="6111"/>
                            </a:lnTo>
                            <a:cubicBezTo>
                              <a:pt x="18500" y="6052"/>
                              <a:pt x="18492" y="6022"/>
                              <a:pt x="18484" y="6022"/>
                            </a:cubicBezTo>
                            <a:close/>
                            <a:moveTo>
                              <a:pt x="18904" y="20761"/>
                            </a:moveTo>
                            <a:lnTo>
                              <a:pt x="18836" y="20761"/>
                            </a:lnTo>
                            <a:lnTo>
                              <a:pt x="18836" y="20252"/>
                            </a:lnTo>
                            <a:cubicBezTo>
                              <a:pt x="18836" y="20192"/>
                              <a:pt x="18828" y="20132"/>
                              <a:pt x="18820" y="20132"/>
                            </a:cubicBezTo>
                            <a:lnTo>
                              <a:pt x="18700" y="20132"/>
                            </a:lnTo>
                            <a:cubicBezTo>
                              <a:pt x="18692" y="20132"/>
                              <a:pt x="18684" y="20192"/>
                              <a:pt x="18684" y="20252"/>
                            </a:cubicBezTo>
                            <a:lnTo>
                              <a:pt x="18684" y="20761"/>
                            </a:lnTo>
                            <a:lnTo>
                              <a:pt x="18616" y="20761"/>
                            </a:lnTo>
                            <a:cubicBezTo>
                              <a:pt x="18608" y="20761"/>
                              <a:pt x="18600" y="20821"/>
                              <a:pt x="18600" y="20881"/>
                            </a:cubicBezTo>
                            <a:lnTo>
                              <a:pt x="18600" y="21600"/>
                            </a:lnTo>
                            <a:lnTo>
                              <a:pt x="18916" y="21600"/>
                            </a:lnTo>
                            <a:lnTo>
                              <a:pt x="18916" y="20881"/>
                            </a:lnTo>
                            <a:cubicBezTo>
                              <a:pt x="18916" y="20821"/>
                              <a:pt x="18912" y="20761"/>
                              <a:pt x="18904" y="20761"/>
                            </a:cubicBezTo>
                            <a:close/>
                            <a:moveTo>
                              <a:pt x="18904" y="9017"/>
                            </a:moveTo>
                            <a:lnTo>
                              <a:pt x="18836" y="9017"/>
                            </a:lnTo>
                            <a:lnTo>
                              <a:pt x="18836" y="8508"/>
                            </a:lnTo>
                            <a:cubicBezTo>
                              <a:pt x="18836" y="8448"/>
                              <a:pt x="18828" y="8388"/>
                              <a:pt x="18820" y="8388"/>
                            </a:cubicBezTo>
                            <a:lnTo>
                              <a:pt x="18700" y="8388"/>
                            </a:lnTo>
                            <a:cubicBezTo>
                              <a:pt x="18692" y="8388"/>
                              <a:pt x="18684" y="8448"/>
                              <a:pt x="18684" y="8508"/>
                            </a:cubicBezTo>
                            <a:lnTo>
                              <a:pt x="18684" y="9017"/>
                            </a:lnTo>
                            <a:lnTo>
                              <a:pt x="18616" y="9017"/>
                            </a:lnTo>
                            <a:cubicBezTo>
                              <a:pt x="18608" y="9017"/>
                              <a:pt x="18600" y="9077"/>
                              <a:pt x="18600" y="9137"/>
                            </a:cubicBezTo>
                            <a:lnTo>
                              <a:pt x="18600" y="10036"/>
                            </a:lnTo>
                            <a:cubicBezTo>
                              <a:pt x="18600" y="10096"/>
                              <a:pt x="18608" y="10156"/>
                              <a:pt x="18616" y="10156"/>
                            </a:cubicBezTo>
                            <a:lnTo>
                              <a:pt x="18684" y="10156"/>
                            </a:lnTo>
                            <a:lnTo>
                              <a:pt x="18684" y="10665"/>
                            </a:lnTo>
                            <a:cubicBezTo>
                              <a:pt x="18684" y="10725"/>
                              <a:pt x="18692" y="10785"/>
                              <a:pt x="18700" y="10785"/>
                            </a:cubicBezTo>
                            <a:lnTo>
                              <a:pt x="18820" y="10785"/>
                            </a:lnTo>
                            <a:cubicBezTo>
                              <a:pt x="18828" y="10785"/>
                              <a:pt x="18836" y="10725"/>
                              <a:pt x="18836" y="10665"/>
                            </a:cubicBezTo>
                            <a:lnTo>
                              <a:pt x="18836" y="10156"/>
                            </a:lnTo>
                            <a:lnTo>
                              <a:pt x="18904" y="10156"/>
                            </a:lnTo>
                            <a:cubicBezTo>
                              <a:pt x="18912" y="10156"/>
                              <a:pt x="18920" y="10096"/>
                              <a:pt x="18920" y="10036"/>
                            </a:cubicBezTo>
                            <a:lnTo>
                              <a:pt x="18920" y="9137"/>
                            </a:lnTo>
                            <a:cubicBezTo>
                              <a:pt x="18916" y="9047"/>
                              <a:pt x="18912" y="9017"/>
                              <a:pt x="18904" y="9017"/>
                            </a:cubicBezTo>
                            <a:close/>
                            <a:moveTo>
                              <a:pt x="18904" y="3116"/>
                            </a:moveTo>
                            <a:lnTo>
                              <a:pt x="18836" y="3116"/>
                            </a:lnTo>
                            <a:lnTo>
                              <a:pt x="18836" y="2606"/>
                            </a:lnTo>
                            <a:cubicBezTo>
                              <a:pt x="18836" y="2546"/>
                              <a:pt x="18828" y="2487"/>
                              <a:pt x="18820" y="2487"/>
                            </a:cubicBezTo>
                            <a:lnTo>
                              <a:pt x="18700" y="2487"/>
                            </a:lnTo>
                            <a:cubicBezTo>
                              <a:pt x="18692" y="2487"/>
                              <a:pt x="18684" y="2546"/>
                              <a:pt x="18684" y="2606"/>
                            </a:cubicBezTo>
                            <a:lnTo>
                              <a:pt x="18684" y="3116"/>
                            </a:lnTo>
                            <a:lnTo>
                              <a:pt x="18616" y="3116"/>
                            </a:lnTo>
                            <a:cubicBezTo>
                              <a:pt x="18608" y="3116"/>
                              <a:pt x="18600" y="3176"/>
                              <a:pt x="18600" y="3236"/>
                            </a:cubicBezTo>
                            <a:lnTo>
                              <a:pt x="18600" y="4134"/>
                            </a:lnTo>
                            <a:cubicBezTo>
                              <a:pt x="18600" y="4194"/>
                              <a:pt x="18608" y="4254"/>
                              <a:pt x="18616" y="4254"/>
                            </a:cubicBezTo>
                            <a:lnTo>
                              <a:pt x="18684" y="4254"/>
                            </a:lnTo>
                            <a:lnTo>
                              <a:pt x="18684" y="4763"/>
                            </a:lnTo>
                            <a:cubicBezTo>
                              <a:pt x="18684" y="4823"/>
                              <a:pt x="18692" y="4883"/>
                              <a:pt x="18700" y="4883"/>
                            </a:cubicBezTo>
                            <a:lnTo>
                              <a:pt x="18820" y="4883"/>
                            </a:lnTo>
                            <a:cubicBezTo>
                              <a:pt x="18828" y="4883"/>
                              <a:pt x="18836" y="4823"/>
                              <a:pt x="18836" y="4763"/>
                            </a:cubicBezTo>
                            <a:lnTo>
                              <a:pt x="18836" y="4254"/>
                            </a:lnTo>
                            <a:lnTo>
                              <a:pt x="18904" y="4254"/>
                            </a:lnTo>
                            <a:cubicBezTo>
                              <a:pt x="18912" y="4254"/>
                              <a:pt x="18920" y="4194"/>
                              <a:pt x="18920" y="4134"/>
                            </a:cubicBezTo>
                            <a:lnTo>
                              <a:pt x="18920" y="3236"/>
                            </a:lnTo>
                            <a:cubicBezTo>
                              <a:pt x="18916" y="3176"/>
                              <a:pt x="18912" y="3116"/>
                              <a:pt x="18904" y="3116"/>
                            </a:cubicBezTo>
                            <a:close/>
                            <a:moveTo>
                              <a:pt x="18484" y="17825"/>
                            </a:moveTo>
                            <a:lnTo>
                              <a:pt x="18420" y="17825"/>
                            </a:lnTo>
                            <a:lnTo>
                              <a:pt x="18420" y="17346"/>
                            </a:lnTo>
                            <a:cubicBezTo>
                              <a:pt x="18420" y="17286"/>
                              <a:pt x="18416" y="17256"/>
                              <a:pt x="18408" y="17256"/>
                            </a:cubicBezTo>
                            <a:lnTo>
                              <a:pt x="18300" y="17256"/>
                            </a:lnTo>
                            <a:cubicBezTo>
                              <a:pt x="18292" y="17256"/>
                              <a:pt x="18288" y="17286"/>
                              <a:pt x="18288" y="17346"/>
                            </a:cubicBezTo>
                            <a:lnTo>
                              <a:pt x="18288" y="17825"/>
                            </a:lnTo>
                            <a:lnTo>
                              <a:pt x="18224" y="17825"/>
                            </a:lnTo>
                            <a:cubicBezTo>
                              <a:pt x="18216" y="17825"/>
                              <a:pt x="18212" y="17855"/>
                              <a:pt x="18212" y="17915"/>
                            </a:cubicBezTo>
                            <a:lnTo>
                              <a:pt x="18212" y="18724"/>
                            </a:lnTo>
                            <a:cubicBezTo>
                              <a:pt x="18212" y="18784"/>
                              <a:pt x="18216" y="18814"/>
                              <a:pt x="18224" y="18814"/>
                            </a:cubicBezTo>
                            <a:lnTo>
                              <a:pt x="18288" y="18814"/>
                            </a:lnTo>
                            <a:lnTo>
                              <a:pt x="18288" y="19293"/>
                            </a:lnTo>
                            <a:cubicBezTo>
                              <a:pt x="18288" y="19353"/>
                              <a:pt x="18292" y="19383"/>
                              <a:pt x="18300" y="19383"/>
                            </a:cubicBezTo>
                            <a:lnTo>
                              <a:pt x="18408" y="19383"/>
                            </a:lnTo>
                            <a:cubicBezTo>
                              <a:pt x="18416" y="19383"/>
                              <a:pt x="18420" y="19353"/>
                              <a:pt x="18420" y="19293"/>
                            </a:cubicBezTo>
                            <a:lnTo>
                              <a:pt x="18420" y="18814"/>
                            </a:lnTo>
                            <a:lnTo>
                              <a:pt x="18484" y="18814"/>
                            </a:lnTo>
                            <a:cubicBezTo>
                              <a:pt x="18492" y="18814"/>
                              <a:pt x="18496" y="18784"/>
                              <a:pt x="18496" y="18724"/>
                            </a:cubicBezTo>
                            <a:lnTo>
                              <a:pt x="18496" y="17915"/>
                            </a:lnTo>
                            <a:cubicBezTo>
                              <a:pt x="18500" y="17855"/>
                              <a:pt x="18492" y="17825"/>
                              <a:pt x="18484" y="17825"/>
                            </a:cubicBezTo>
                            <a:close/>
                            <a:moveTo>
                              <a:pt x="18484" y="11893"/>
                            </a:moveTo>
                            <a:lnTo>
                              <a:pt x="18420" y="11893"/>
                            </a:lnTo>
                            <a:lnTo>
                              <a:pt x="18420" y="11414"/>
                            </a:lnTo>
                            <a:cubicBezTo>
                              <a:pt x="18420" y="11354"/>
                              <a:pt x="18416" y="11324"/>
                              <a:pt x="18408" y="11324"/>
                            </a:cubicBezTo>
                            <a:lnTo>
                              <a:pt x="18300" y="11324"/>
                            </a:lnTo>
                            <a:cubicBezTo>
                              <a:pt x="18292" y="11324"/>
                              <a:pt x="18288" y="11354"/>
                              <a:pt x="18288" y="11414"/>
                            </a:cubicBezTo>
                            <a:lnTo>
                              <a:pt x="18288" y="11893"/>
                            </a:lnTo>
                            <a:lnTo>
                              <a:pt x="18224" y="11893"/>
                            </a:lnTo>
                            <a:cubicBezTo>
                              <a:pt x="18216" y="11893"/>
                              <a:pt x="18212" y="11923"/>
                              <a:pt x="18212" y="11983"/>
                            </a:cubicBezTo>
                            <a:lnTo>
                              <a:pt x="18212" y="12792"/>
                            </a:lnTo>
                            <a:cubicBezTo>
                              <a:pt x="18212" y="12852"/>
                              <a:pt x="18216" y="12882"/>
                              <a:pt x="18224" y="12882"/>
                            </a:cubicBezTo>
                            <a:lnTo>
                              <a:pt x="18288" y="12882"/>
                            </a:lnTo>
                            <a:lnTo>
                              <a:pt x="18288" y="13361"/>
                            </a:lnTo>
                            <a:cubicBezTo>
                              <a:pt x="18288" y="13421"/>
                              <a:pt x="18292" y="13451"/>
                              <a:pt x="18300" y="13451"/>
                            </a:cubicBezTo>
                            <a:lnTo>
                              <a:pt x="18408" y="13451"/>
                            </a:lnTo>
                            <a:cubicBezTo>
                              <a:pt x="18416" y="13451"/>
                              <a:pt x="18420" y="13421"/>
                              <a:pt x="18420" y="13361"/>
                            </a:cubicBezTo>
                            <a:lnTo>
                              <a:pt x="18420" y="12882"/>
                            </a:lnTo>
                            <a:lnTo>
                              <a:pt x="18484" y="12882"/>
                            </a:lnTo>
                            <a:cubicBezTo>
                              <a:pt x="18492" y="12882"/>
                              <a:pt x="18496" y="12852"/>
                              <a:pt x="18496" y="12792"/>
                            </a:cubicBezTo>
                            <a:lnTo>
                              <a:pt x="18496" y="11983"/>
                            </a:lnTo>
                            <a:cubicBezTo>
                              <a:pt x="18500" y="11923"/>
                              <a:pt x="18492" y="11893"/>
                              <a:pt x="18484" y="11893"/>
                            </a:cubicBezTo>
                            <a:close/>
                            <a:moveTo>
                              <a:pt x="18072" y="14979"/>
                            </a:moveTo>
                            <a:lnTo>
                              <a:pt x="18016" y="14979"/>
                            </a:lnTo>
                            <a:lnTo>
                              <a:pt x="18016" y="14560"/>
                            </a:lnTo>
                            <a:cubicBezTo>
                              <a:pt x="18016" y="14500"/>
                              <a:pt x="18012" y="14470"/>
                              <a:pt x="18004" y="14470"/>
                            </a:cubicBezTo>
                            <a:lnTo>
                              <a:pt x="17908" y="14470"/>
                            </a:lnTo>
                            <a:cubicBezTo>
                              <a:pt x="17900" y="14470"/>
                              <a:pt x="17896" y="14500"/>
                              <a:pt x="17896" y="14560"/>
                            </a:cubicBezTo>
                            <a:lnTo>
                              <a:pt x="17896" y="14979"/>
                            </a:lnTo>
                            <a:lnTo>
                              <a:pt x="17840" y="14979"/>
                            </a:lnTo>
                            <a:cubicBezTo>
                              <a:pt x="17832" y="14979"/>
                              <a:pt x="17828" y="15009"/>
                              <a:pt x="17828" y="15069"/>
                            </a:cubicBezTo>
                            <a:lnTo>
                              <a:pt x="17828" y="15788"/>
                            </a:lnTo>
                            <a:cubicBezTo>
                              <a:pt x="17828" y="15848"/>
                              <a:pt x="17832" y="15878"/>
                              <a:pt x="17840" y="15878"/>
                            </a:cubicBezTo>
                            <a:lnTo>
                              <a:pt x="17896" y="15878"/>
                            </a:lnTo>
                            <a:lnTo>
                              <a:pt x="17896" y="16297"/>
                            </a:lnTo>
                            <a:cubicBezTo>
                              <a:pt x="17896" y="16357"/>
                              <a:pt x="17900" y="16387"/>
                              <a:pt x="17908" y="16387"/>
                            </a:cubicBezTo>
                            <a:lnTo>
                              <a:pt x="18004" y="16387"/>
                            </a:lnTo>
                            <a:cubicBezTo>
                              <a:pt x="18012" y="16387"/>
                              <a:pt x="18016" y="16357"/>
                              <a:pt x="18016" y="16297"/>
                            </a:cubicBezTo>
                            <a:lnTo>
                              <a:pt x="18016" y="15878"/>
                            </a:lnTo>
                            <a:lnTo>
                              <a:pt x="18072" y="15878"/>
                            </a:lnTo>
                            <a:cubicBezTo>
                              <a:pt x="18080" y="15878"/>
                              <a:pt x="18084" y="15848"/>
                              <a:pt x="18084" y="15788"/>
                            </a:cubicBezTo>
                            <a:lnTo>
                              <a:pt x="18084" y="15069"/>
                            </a:lnTo>
                            <a:cubicBezTo>
                              <a:pt x="18080" y="15039"/>
                              <a:pt x="18076" y="14979"/>
                              <a:pt x="18072" y="14979"/>
                            </a:cubicBezTo>
                            <a:close/>
                            <a:moveTo>
                              <a:pt x="18072" y="20881"/>
                            </a:moveTo>
                            <a:lnTo>
                              <a:pt x="18016" y="20881"/>
                            </a:lnTo>
                            <a:lnTo>
                              <a:pt x="18016" y="20462"/>
                            </a:lnTo>
                            <a:cubicBezTo>
                              <a:pt x="18016" y="20402"/>
                              <a:pt x="18012" y="20372"/>
                              <a:pt x="18004" y="20372"/>
                            </a:cubicBezTo>
                            <a:lnTo>
                              <a:pt x="17908" y="20372"/>
                            </a:lnTo>
                            <a:cubicBezTo>
                              <a:pt x="17900" y="20372"/>
                              <a:pt x="17896" y="20402"/>
                              <a:pt x="17896" y="20462"/>
                            </a:cubicBezTo>
                            <a:lnTo>
                              <a:pt x="17896" y="20881"/>
                            </a:lnTo>
                            <a:lnTo>
                              <a:pt x="17840" y="20881"/>
                            </a:lnTo>
                            <a:cubicBezTo>
                              <a:pt x="17832" y="20881"/>
                              <a:pt x="17828" y="20911"/>
                              <a:pt x="17828" y="20971"/>
                            </a:cubicBezTo>
                            <a:lnTo>
                              <a:pt x="17828" y="21600"/>
                            </a:lnTo>
                            <a:lnTo>
                              <a:pt x="18084" y="21600"/>
                            </a:lnTo>
                            <a:lnTo>
                              <a:pt x="18084" y="20971"/>
                            </a:lnTo>
                            <a:cubicBezTo>
                              <a:pt x="18080" y="20911"/>
                              <a:pt x="18076" y="20881"/>
                              <a:pt x="18072" y="20881"/>
                            </a:cubicBezTo>
                            <a:close/>
                            <a:moveTo>
                              <a:pt x="18072" y="9107"/>
                            </a:moveTo>
                            <a:lnTo>
                              <a:pt x="18016" y="9107"/>
                            </a:lnTo>
                            <a:lnTo>
                              <a:pt x="18016" y="8688"/>
                            </a:lnTo>
                            <a:cubicBezTo>
                              <a:pt x="18016" y="8628"/>
                              <a:pt x="18012" y="8598"/>
                              <a:pt x="18004" y="8598"/>
                            </a:cubicBezTo>
                            <a:lnTo>
                              <a:pt x="17908" y="8598"/>
                            </a:lnTo>
                            <a:cubicBezTo>
                              <a:pt x="17900" y="8598"/>
                              <a:pt x="17896" y="8628"/>
                              <a:pt x="17896" y="8688"/>
                            </a:cubicBezTo>
                            <a:lnTo>
                              <a:pt x="17896" y="9107"/>
                            </a:lnTo>
                            <a:lnTo>
                              <a:pt x="17840" y="9107"/>
                            </a:lnTo>
                            <a:cubicBezTo>
                              <a:pt x="17832" y="9107"/>
                              <a:pt x="17828" y="9137"/>
                              <a:pt x="17828" y="9197"/>
                            </a:cubicBezTo>
                            <a:lnTo>
                              <a:pt x="17828" y="9916"/>
                            </a:lnTo>
                            <a:cubicBezTo>
                              <a:pt x="17828" y="9976"/>
                              <a:pt x="17832" y="10006"/>
                              <a:pt x="17840" y="10006"/>
                            </a:cubicBezTo>
                            <a:lnTo>
                              <a:pt x="17896" y="10006"/>
                            </a:lnTo>
                            <a:lnTo>
                              <a:pt x="17896" y="10426"/>
                            </a:lnTo>
                            <a:cubicBezTo>
                              <a:pt x="17896" y="10485"/>
                              <a:pt x="17900" y="10515"/>
                              <a:pt x="17908" y="10515"/>
                            </a:cubicBezTo>
                            <a:lnTo>
                              <a:pt x="18004" y="10515"/>
                            </a:lnTo>
                            <a:cubicBezTo>
                              <a:pt x="18012" y="10515"/>
                              <a:pt x="18016" y="10485"/>
                              <a:pt x="18016" y="10426"/>
                            </a:cubicBezTo>
                            <a:lnTo>
                              <a:pt x="18016" y="10006"/>
                            </a:lnTo>
                            <a:lnTo>
                              <a:pt x="18072" y="10006"/>
                            </a:lnTo>
                            <a:cubicBezTo>
                              <a:pt x="18080" y="10006"/>
                              <a:pt x="18084" y="9976"/>
                              <a:pt x="18084" y="9916"/>
                            </a:cubicBezTo>
                            <a:lnTo>
                              <a:pt x="18084" y="9197"/>
                            </a:lnTo>
                            <a:cubicBezTo>
                              <a:pt x="18080" y="9137"/>
                              <a:pt x="18076" y="9107"/>
                              <a:pt x="18072" y="9107"/>
                            </a:cubicBezTo>
                            <a:close/>
                            <a:moveTo>
                              <a:pt x="19320" y="11774"/>
                            </a:moveTo>
                            <a:lnTo>
                              <a:pt x="19244" y="11774"/>
                            </a:lnTo>
                            <a:lnTo>
                              <a:pt x="19244" y="11204"/>
                            </a:lnTo>
                            <a:cubicBezTo>
                              <a:pt x="19244" y="11145"/>
                              <a:pt x="19236" y="11085"/>
                              <a:pt x="19228" y="11085"/>
                            </a:cubicBezTo>
                            <a:lnTo>
                              <a:pt x="19096" y="11085"/>
                            </a:lnTo>
                            <a:cubicBezTo>
                              <a:pt x="19088" y="11085"/>
                              <a:pt x="19080" y="11145"/>
                              <a:pt x="19080" y="11204"/>
                            </a:cubicBezTo>
                            <a:lnTo>
                              <a:pt x="19080" y="11774"/>
                            </a:lnTo>
                            <a:lnTo>
                              <a:pt x="19004" y="11774"/>
                            </a:lnTo>
                            <a:cubicBezTo>
                              <a:pt x="18996" y="11774"/>
                              <a:pt x="18988" y="11834"/>
                              <a:pt x="18988" y="11893"/>
                            </a:cubicBezTo>
                            <a:lnTo>
                              <a:pt x="18988" y="12912"/>
                            </a:lnTo>
                            <a:cubicBezTo>
                              <a:pt x="18988" y="12972"/>
                              <a:pt x="18996" y="13032"/>
                              <a:pt x="19004" y="13032"/>
                            </a:cubicBezTo>
                            <a:lnTo>
                              <a:pt x="19080" y="13032"/>
                            </a:lnTo>
                            <a:lnTo>
                              <a:pt x="19080" y="13601"/>
                            </a:lnTo>
                            <a:cubicBezTo>
                              <a:pt x="19080" y="13661"/>
                              <a:pt x="19088" y="13721"/>
                              <a:pt x="19096" y="13721"/>
                            </a:cubicBezTo>
                            <a:lnTo>
                              <a:pt x="19232" y="13721"/>
                            </a:lnTo>
                            <a:cubicBezTo>
                              <a:pt x="19240" y="13721"/>
                              <a:pt x="19248" y="13661"/>
                              <a:pt x="19248" y="13601"/>
                            </a:cubicBezTo>
                            <a:lnTo>
                              <a:pt x="19248" y="13032"/>
                            </a:lnTo>
                            <a:lnTo>
                              <a:pt x="19324" y="13032"/>
                            </a:lnTo>
                            <a:cubicBezTo>
                              <a:pt x="19332" y="13032"/>
                              <a:pt x="19340" y="12972"/>
                              <a:pt x="19340" y="12912"/>
                            </a:cubicBezTo>
                            <a:lnTo>
                              <a:pt x="19340" y="11893"/>
                            </a:lnTo>
                            <a:cubicBezTo>
                              <a:pt x="19336" y="11834"/>
                              <a:pt x="19328" y="11774"/>
                              <a:pt x="19320" y="11774"/>
                            </a:cubicBezTo>
                            <a:close/>
                            <a:moveTo>
                              <a:pt x="18072" y="3236"/>
                            </a:moveTo>
                            <a:lnTo>
                              <a:pt x="18016" y="3236"/>
                            </a:lnTo>
                            <a:lnTo>
                              <a:pt x="18016" y="2816"/>
                            </a:lnTo>
                            <a:cubicBezTo>
                              <a:pt x="18016" y="2756"/>
                              <a:pt x="18012" y="2726"/>
                              <a:pt x="18004" y="2726"/>
                            </a:cubicBezTo>
                            <a:lnTo>
                              <a:pt x="17908" y="2726"/>
                            </a:lnTo>
                            <a:cubicBezTo>
                              <a:pt x="17900" y="2726"/>
                              <a:pt x="17896" y="2756"/>
                              <a:pt x="17896" y="2816"/>
                            </a:cubicBezTo>
                            <a:lnTo>
                              <a:pt x="17896" y="3236"/>
                            </a:lnTo>
                            <a:lnTo>
                              <a:pt x="17840" y="3236"/>
                            </a:lnTo>
                            <a:cubicBezTo>
                              <a:pt x="17832" y="3236"/>
                              <a:pt x="17828" y="3265"/>
                              <a:pt x="17828" y="3325"/>
                            </a:cubicBezTo>
                            <a:lnTo>
                              <a:pt x="17828" y="4044"/>
                            </a:lnTo>
                            <a:cubicBezTo>
                              <a:pt x="17828" y="4104"/>
                              <a:pt x="17832" y="4134"/>
                              <a:pt x="17840" y="4134"/>
                            </a:cubicBezTo>
                            <a:lnTo>
                              <a:pt x="17896" y="4134"/>
                            </a:lnTo>
                            <a:lnTo>
                              <a:pt x="17896" y="4554"/>
                            </a:lnTo>
                            <a:cubicBezTo>
                              <a:pt x="17896" y="4614"/>
                              <a:pt x="17900" y="4644"/>
                              <a:pt x="17908" y="4644"/>
                            </a:cubicBezTo>
                            <a:lnTo>
                              <a:pt x="18004" y="4644"/>
                            </a:lnTo>
                            <a:cubicBezTo>
                              <a:pt x="18012" y="4644"/>
                              <a:pt x="18016" y="4614"/>
                              <a:pt x="18016" y="4554"/>
                            </a:cubicBezTo>
                            <a:lnTo>
                              <a:pt x="18016" y="4134"/>
                            </a:lnTo>
                            <a:lnTo>
                              <a:pt x="18072" y="4134"/>
                            </a:lnTo>
                            <a:cubicBezTo>
                              <a:pt x="18080" y="4134"/>
                              <a:pt x="18084" y="4104"/>
                              <a:pt x="18084" y="4044"/>
                            </a:cubicBezTo>
                            <a:lnTo>
                              <a:pt x="18084" y="3325"/>
                            </a:lnTo>
                            <a:cubicBezTo>
                              <a:pt x="18080" y="3265"/>
                              <a:pt x="18076" y="3236"/>
                              <a:pt x="18072" y="3236"/>
                            </a:cubicBezTo>
                            <a:close/>
                            <a:moveTo>
                              <a:pt x="19320" y="17705"/>
                            </a:moveTo>
                            <a:lnTo>
                              <a:pt x="19244" y="17705"/>
                            </a:lnTo>
                            <a:lnTo>
                              <a:pt x="19244" y="17136"/>
                            </a:lnTo>
                            <a:cubicBezTo>
                              <a:pt x="19244" y="17076"/>
                              <a:pt x="19236" y="17016"/>
                              <a:pt x="19228" y="17016"/>
                            </a:cubicBezTo>
                            <a:lnTo>
                              <a:pt x="19096" y="17016"/>
                            </a:lnTo>
                            <a:cubicBezTo>
                              <a:pt x="19088" y="17016"/>
                              <a:pt x="19080" y="17076"/>
                              <a:pt x="19080" y="17136"/>
                            </a:cubicBezTo>
                            <a:lnTo>
                              <a:pt x="19080" y="17705"/>
                            </a:lnTo>
                            <a:lnTo>
                              <a:pt x="19004" y="17705"/>
                            </a:lnTo>
                            <a:cubicBezTo>
                              <a:pt x="18996" y="17705"/>
                              <a:pt x="18988" y="17765"/>
                              <a:pt x="18988" y="17825"/>
                            </a:cubicBezTo>
                            <a:lnTo>
                              <a:pt x="18988" y="18844"/>
                            </a:lnTo>
                            <a:cubicBezTo>
                              <a:pt x="18988" y="18904"/>
                              <a:pt x="18996" y="18964"/>
                              <a:pt x="19004" y="18964"/>
                            </a:cubicBezTo>
                            <a:lnTo>
                              <a:pt x="19080" y="18964"/>
                            </a:lnTo>
                            <a:lnTo>
                              <a:pt x="19080" y="19533"/>
                            </a:lnTo>
                            <a:cubicBezTo>
                              <a:pt x="19080" y="19593"/>
                              <a:pt x="19088" y="19653"/>
                              <a:pt x="19096" y="19653"/>
                            </a:cubicBezTo>
                            <a:lnTo>
                              <a:pt x="19232" y="19653"/>
                            </a:lnTo>
                            <a:cubicBezTo>
                              <a:pt x="19240" y="19653"/>
                              <a:pt x="19248" y="19593"/>
                              <a:pt x="19248" y="19533"/>
                            </a:cubicBezTo>
                            <a:lnTo>
                              <a:pt x="19248" y="18964"/>
                            </a:lnTo>
                            <a:lnTo>
                              <a:pt x="19324" y="18964"/>
                            </a:lnTo>
                            <a:cubicBezTo>
                              <a:pt x="19332" y="18964"/>
                              <a:pt x="19340" y="18904"/>
                              <a:pt x="19340" y="18844"/>
                            </a:cubicBezTo>
                            <a:lnTo>
                              <a:pt x="19340" y="17825"/>
                            </a:lnTo>
                            <a:cubicBezTo>
                              <a:pt x="19336" y="17765"/>
                              <a:pt x="19328" y="17705"/>
                              <a:pt x="19320" y="17705"/>
                            </a:cubicBezTo>
                            <a:close/>
                            <a:moveTo>
                              <a:pt x="19884" y="14110"/>
                            </a:moveTo>
                            <a:lnTo>
                              <a:pt x="20048" y="14110"/>
                            </a:lnTo>
                            <a:cubicBezTo>
                              <a:pt x="20060" y="14110"/>
                              <a:pt x="20068" y="14050"/>
                              <a:pt x="20068" y="13961"/>
                            </a:cubicBezTo>
                            <a:lnTo>
                              <a:pt x="20068" y="13242"/>
                            </a:lnTo>
                            <a:lnTo>
                              <a:pt x="20164" y="13242"/>
                            </a:lnTo>
                            <a:cubicBezTo>
                              <a:pt x="20176" y="13242"/>
                              <a:pt x="20184" y="13182"/>
                              <a:pt x="20184" y="13092"/>
                            </a:cubicBezTo>
                            <a:lnTo>
                              <a:pt x="20184" y="11864"/>
                            </a:lnTo>
                            <a:cubicBezTo>
                              <a:pt x="20184" y="11774"/>
                              <a:pt x="20176" y="11714"/>
                              <a:pt x="20164" y="11714"/>
                            </a:cubicBezTo>
                            <a:lnTo>
                              <a:pt x="20068" y="11714"/>
                            </a:lnTo>
                            <a:lnTo>
                              <a:pt x="20068" y="10995"/>
                            </a:lnTo>
                            <a:cubicBezTo>
                              <a:pt x="20068" y="10905"/>
                              <a:pt x="20060" y="10845"/>
                              <a:pt x="20048" y="10845"/>
                            </a:cubicBezTo>
                            <a:lnTo>
                              <a:pt x="19884" y="10845"/>
                            </a:lnTo>
                            <a:cubicBezTo>
                              <a:pt x="19872" y="10845"/>
                              <a:pt x="19864" y="10905"/>
                              <a:pt x="19864" y="10995"/>
                            </a:cubicBezTo>
                            <a:lnTo>
                              <a:pt x="19864" y="11714"/>
                            </a:lnTo>
                            <a:lnTo>
                              <a:pt x="19768" y="11714"/>
                            </a:lnTo>
                            <a:cubicBezTo>
                              <a:pt x="19756" y="11714"/>
                              <a:pt x="19748" y="11774"/>
                              <a:pt x="19748" y="11864"/>
                            </a:cubicBezTo>
                            <a:lnTo>
                              <a:pt x="19748" y="12433"/>
                            </a:lnTo>
                            <a:lnTo>
                              <a:pt x="19748" y="12433"/>
                            </a:lnTo>
                            <a:lnTo>
                              <a:pt x="19748" y="13122"/>
                            </a:lnTo>
                            <a:cubicBezTo>
                              <a:pt x="19748" y="13212"/>
                              <a:pt x="19756" y="13272"/>
                              <a:pt x="19768" y="13272"/>
                            </a:cubicBezTo>
                            <a:lnTo>
                              <a:pt x="19864" y="13272"/>
                            </a:lnTo>
                            <a:lnTo>
                              <a:pt x="19864" y="13991"/>
                            </a:lnTo>
                            <a:cubicBezTo>
                              <a:pt x="19864" y="14050"/>
                              <a:pt x="19872" y="14110"/>
                              <a:pt x="19884" y="14110"/>
                            </a:cubicBezTo>
                            <a:close/>
                            <a:moveTo>
                              <a:pt x="20184" y="19054"/>
                            </a:moveTo>
                            <a:lnTo>
                              <a:pt x="20184" y="17825"/>
                            </a:lnTo>
                            <a:cubicBezTo>
                              <a:pt x="20184" y="17735"/>
                              <a:pt x="20176" y="17675"/>
                              <a:pt x="20164" y="17675"/>
                            </a:cubicBezTo>
                            <a:lnTo>
                              <a:pt x="20068" y="17675"/>
                            </a:lnTo>
                            <a:lnTo>
                              <a:pt x="20068" y="16956"/>
                            </a:lnTo>
                            <a:cubicBezTo>
                              <a:pt x="20068" y="16867"/>
                              <a:pt x="20060" y="16807"/>
                              <a:pt x="20048" y="16807"/>
                            </a:cubicBezTo>
                            <a:lnTo>
                              <a:pt x="19884" y="16807"/>
                            </a:lnTo>
                            <a:cubicBezTo>
                              <a:pt x="19872" y="16807"/>
                              <a:pt x="19864" y="16867"/>
                              <a:pt x="19864" y="16956"/>
                            </a:cubicBezTo>
                            <a:lnTo>
                              <a:pt x="19864" y="17675"/>
                            </a:lnTo>
                            <a:lnTo>
                              <a:pt x="19768" y="17675"/>
                            </a:lnTo>
                            <a:cubicBezTo>
                              <a:pt x="19756" y="17675"/>
                              <a:pt x="19748" y="17735"/>
                              <a:pt x="19748" y="17825"/>
                            </a:cubicBezTo>
                            <a:lnTo>
                              <a:pt x="19748" y="18394"/>
                            </a:lnTo>
                            <a:lnTo>
                              <a:pt x="19748" y="18394"/>
                            </a:lnTo>
                            <a:lnTo>
                              <a:pt x="19748" y="19083"/>
                            </a:lnTo>
                            <a:cubicBezTo>
                              <a:pt x="19748" y="19173"/>
                              <a:pt x="19756" y="19233"/>
                              <a:pt x="19768" y="19233"/>
                            </a:cubicBezTo>
                            <a:lnTo>
                              <a:pt x="19864" y="19233"/>
                            </a:lnTo>
                            <a:lnTo>
                              <a:pt x="19864" y="19952"/>
                            </a:lnTo>
                            <a:cubicBezTo>
                              <a:pt x="19864" y="20042"/>
                              <a:pt x="19872" y="20102"/>
                              <a:pt x="19884" y="20102"/>
                            </a:cubicBezTo>
                            <a:lnTo>
                              <a:pt x="20048" y="20102"/>
                            </a:lnTo>
                            <a:cubicBezTo>
                              <a:pt x="20060" y="20102"/>
                              <a:pt x="20068" y="20042"/>
                              <a:pt x="20068" y="19952"/>
                            </a:cubicBezTo>
                            <a:lnTo>
                              <a:pt x="20068" y="19233"/>
                            </a:lnTo>
                            <a:lnTo>
                              <a:pt x="20164" y="19233"/>
                            </a:lnTo>
                            <a:cubicBezTo>
                              <a:pt x="20172" y="19203"/>
                              <a:pt x="20184" y="19143"/>
                              <a:pt x="20184" y="19054"/>
                            </a:cubicBezTo>
                            <a:close/>
                            <a:moveTo>
                              <a:pt x="19368" y="10126"/>
                            </a:moveTo>
                            <a:cubicBezTo>
                              <a:pt x="19368" y="10186"/>
                              <a:pt x="19376" y="10246"/>
                              <a:pt x="19384" y="10246"/>
                            </a:cubicBezTo>
                            <a:lnTo>
                              <a:pt x="19468" y="10246"/>
                            </a:lnTo>
                            <a:lnTo>
                              <a:pt x="19468" y="10875"/>
                            </a:lnTo>
                            <a:cubicBezTo>
                              <a:pt x="19468" y="10935"/>
                              <a:pt x="19476" y="10995"/>
                              <a:pt x="19484" y="10995"/>
                            </a:cubicBezTo>
                            <a:lnTo>
                              <a:pt x="19632" y="10995"/>
                            </a:lnTo>
                            <a:cubicBezTo>
                              <a:pt x="19640" y="10995"/>
                              <a:pt x="19648" y="10935"/>
                              <a:pt x="19648" y="10875"/>
                            </a:cubicBezTo>
                            <a:lnTo>
                              <a:pt x="19648" y="10246"/>
                            </a:lnTo>
                            <a:lnTo>
                              <a:pt x="19732" y="10246"/>
                            </a:lnTo>
                            <a:cubicBezTo>
                              <a:pt x="19740" y="10246"/>
                              <a:pt x="19748" y="10186"/>
                              <a:pt x="19748" y="10126"/>
                            </a:cubicBezTo>
                            <a:lnTo>
                              <a:pt x="19748" y="9017"/>
                            </a:lnTo>
                            <a:cubicBezTo>
                              <a:pt x="19748" y="8958"/>
                              <a:pt x="19740" y="8898"/>
                              <a:pt x="19732" y="8898"/>
                            </a:cubicBezTo>
                            <a:lnTo>
                              <a:pt x="19656" y="8898"/>
                            </a:lnTo>
                            <a:lnTo>
                              <a:pt x="19656" y="8269"/>
                            </a:lnTo>
                            <a:cubicBezTo>
                              <a:pt x="19656" y="8209"/>
                              <a:pt x="19648" y="8149"/>
                              <a:pt x="19640" y="8149"/>
                            </a:cubicBezTo>
                            <a:lnTo>
                              <a:pt x="19492" y="8149"/>
                            </a:lnTo>
                            <a:cubicBezTo>
                              <a:pt x="19484" y="8149"/>
                              <a:pt x="19476" y="8209"/>
                              <a:pt x="19476" y="8269"/>
                            </a:cubicBezTo>
                            <a:lnTo>
                              <a:pt x="19476" y="8898"/>
                            </a:lnTo>
                            <a:lnTo>
                              <a:pt x="19392" y="8898"/>
                            </a:lnTo>
                            <a:cubicBezTo>
                              <a:pt x="19384" y="8898"/>
                              <a:pt x="19376" y="8958"/>
                              <a:pt x="19376" y="9017"/>
                            </a:cubicBezTo>
                            <a:lnTo>
                              <a:pt x="19376" y="10126"/>
                            </a:lnTo>
                            <a:close/>
                            <a:moveTo>
                              <a:pt x="19368" y="15998"/>
                            </a:moveTo>
                            <a:cubicBezTo>
                              <a:pt x="19368" y="16058"/>
                              <a:pt x="19376" y="16118"/>
                              <a:pt x="19384" y="16118"/>
                            </a:cubicBezTo>
                            <a:lnTo>
                              <a:pt x="19468" y="16118"/>
                            </a:lnTo>
                            <a:lnTo>
                              <a:pt x="19468" y="16747"/>
                            </a:lnTo>
                            <a:cubicBezTo>
                              <a:pt x="19468" y="16807"/>
                              <a:pt x="19476" y="16867"/>
                              <a:pt x="19484" y="16867"/>
                            </a:cubicBezTo>
                            <a:lnTo>
                              <a:pt x="19632" y="16867"/>
                            </a:lnTo>
                            <a:cubicBezTo>
                              <a:pt x="19640" y="16867"/>
                              <a:pt x="19648" y="16807"/>
                              <a:pt x="19648" y="16747"/>
                            </a:cubicBezTo>
                            <a:lnTo>
                              <a:pt x="19648" y="16118"/>
                            </a:lnTo>
                            <a:lnTo>
                              <a:pt x="19732" y="16118"/>
                            </a:lnTo>
                            <a:cubicBezTo>
                              <a:pt x="19740" y="16118"/>
                              <a:pt x="19748" y="16058"/>
                              <a:pt x="19748" y="15998"/>
                            </a:cubicBezTo>
                            <a:lnTo>
                              <a:pt x="19748" y="14889"/>
                            </a:lnTo>
                            <a:cubicBezTo>
                              <a:pt x="19748" y="14829"/>
                              <a:pt x="19740" y="14769"/>
                              <a:pt x="19732" y="14769"/>
                            </a:cubicBezTo>
                            <a:lnTo>
                              <a:pt x="19656" y="14769"/>
                            </a:lnTo>
                            <a:lnTo>
                              <a:pt x="19656" y="14140"/>
                            </a:lnTo>
                            <a:cubicBezTo>
                              <a:pt x="19656" y="14080"/>
                              <a:pt x="19648" y="14021"/>
                              <a:pt x="19640" y="14021"/>
                            </a:cubicBezTo>
                            <a:lnTo>
                              <a:pt x="19492" y="14021"/>
                            </a:lnTo>
                            <a:cubicBezTo>
                              <a:pt x="19484" y="14021"/>
                              <a:pt x="19476" y="14080"/>
                              <a:pt x="19476" y="14140"/>
                            </a:cubicBezTo>
                            <a:lnTo>
                              <a:pt x="19476" y="14769"/>
                            </a:lnTo>
                            <a:lnTo>
                              <a:pt x="19392" y="14769"/>
                            </a:lnTo>
                            <a:cubicBezTo>
                              <a:pt x="19384" y="14769"/>
                              <a:pt x="19376" y="14829"/>
                              <a:pt x="19376" y="14889"/>
                            </a:cubicBezTo>
                            <a:lnTo>
                              <a:pt x="19376" y="15998"/>
                            </a:lnTo>
                            <a:close/>
                            <a:moveTo>
                              <a:pt x="0" y="0"/>
                            </a:moveTo>
                            <a:lnTo>
                              <a:pt x="0" y="2127"/>
                            </a:lnTo>
                            <a:lnTo>
                              <a:pt x="19864" y="2127"/>
                            </a:lnTo>
                            <a:lnTo>
                              <a:pt x="19864" y="2277"/>
                            </a:lnTo>
                            <a:cubicBezTo>
                              <a:pt x="19864" y="2367"/>
                              <a:pt x="19872" y="2427"/>
                              <a:pt x="19884" y="2427"/>
                            </a:cubicBezTo>
                            <a:lnTo>
                              <a:pt x="20048" y="2427"/>
                            </a:lnTo>
                            <a:cubicBezTo>
                              <a:pt x="20060" y="2427"/>
                              <a:pt x="20068" y="2367"/>
                              <a:pt x="20068" y="2277"/>
                            </a:cubicBezTo>
                            <a:lnTo>
                              <a:pt x="20068" y="2127"/>
                            </a:lnTo>
                            <a:lnTo>
                              <a:pt x="20256" y="2127"/>
                            </a:lnTo>
                            <a:lnTo>
                              <a:pt x="20256" y="2846"/>
                            </a:lnTo>
                            <a:lnTo>
                              <a:pt x="20152" y="2846"/>
                            </a:lnTo>
                            <a:cubicBezTo>
                              <a:pt x="20140" y="2846"/>
                              <a:pt x="20132" y="2906"/>
                              <a:pt x="20132" y="2996"/>
                            </a:cubicBezTo>
                            <a:lnTo>
                              <a:pt x="20132" y="3625"/>
                            </a:lnTo>
                            <a:lnTo>
                              <a:pt x="20132" y="3625"/>
                            </a:lnTo>
                            <a:lnTo>
                              <a:pt x="20132" y="4374"/>
                            </a:lnTo>
                            <a:cubicBezTo>
                              <a:pt x="20132" y="4464"/>
                              <a:pt x="20140" y="4524"/>
                              <a:pt x="20152" y="4524"/>
                            </a:cubicBezTo>
                            <a:lnTo>
                              <a:pt x="20256" y="4524"/>
                            </a:lnTo>
                            <a:lnTo>
                              <a:pt x="20256" y="5303"/>
                            </a:lnTo>
                            <a:cubicBezTo>
                              <a:pt x="20256" y="5392"/>
                              <a:pt x="20264" y="5452"/>
                              <a:pt x="20276" y="5452"/>
                            </a:cubicBezTo>
                            <a:lnTo>
                              <a:pt x="20460" y="5452"/>
                            </a:lnTo>
                            <a:cubicBezTo>
                              <a:pt x="20472" y="5452"/>
                              <a:pt x="20480" y="5392"/>
                              <a:pt x="20480" y="5303"/>
                            </a:cubicBezTo>
                            <a:lnTo>
                              <a:pt x="20480" y="4524"/>
                            </a:lnTo>
                            <a:lnTo>
                              <a:pt x="20584" y="4524"/>
                            </a:lnTo>
                            <a:cubicBezTo>
                              <a:pt x="20596" y="4524"/>
                              <a:pt x="20604" y="4464"/>
                              <a:pt x="20604" y="4374"/>
                            </a:cubicBezTo>
                            <a:lnTo>
                              <a:pt x="20604" y="2996"/>
                            </a:lnTo>
                            <a:cubicBezTo>
                              <a:pt x="20604" y="2906"/>
                              <a:pt x="20596" y="2846"/>
                              <a:pt x="20584" y="2846"/>
                            </a:cubicBezTo>
                            <a:lnTo>
                              <a:pt x="20480" y="2846"/>
                            </a:lnTo>
                            <a:lnTo>
                              <a:pt x="20480" y="2127"/>
                            </a:lnTo>
                            <a:lnTo>
                              <a:pt x="20644" y="2127"/>
                            </a:lnTo>
                            <a:lnTo>
                              <a:pt x="20644" y="2636"/>
                            </a:lnTo>
                            <a:cubicBezTo>
                              <a:pt x="20644" y="2726"/>
                              <a:pt x="20656" y="2816"/>
                              <a:pt x="20668" y="2816"/>
                            </a:cubicBezTo>
                            <a:lnTo>
                              <a:pt x="20872" y="2816"/>
                            </a:lnTo>
                            <a:cubicBezTo>
                              <a:pt x="20872" y="2816"/>
                              <a:pt x="20876" y="2816"/>
                              <a:pt x="20876" y="2816"/>
                            </a:cubicBezTo>
                            <a:cubicBezTo>
                              <a:pt x="20876" y="2816"/>
                              <a:pt x="20876" y="2846"/>
                              <a:pt x="20876" y="2846"/>
                            </a:cubicBezTo>
                            <a:lnTo>
                              <a:pt x="20876" y="4554"/>
                            </a:lnTo>
                            <a:cubicBezTo>
                              <a:pt x="20876" y="4673"/>
                              <a:pt x="20888" y="4763"/>
                              <a:pt x="20904" y="4763"/>
                            </a:cubicBezTo>
                            <a:lnTo>
                              <a:pt x="21036" y="4763"/>
                            </a:lnTo>
                            <a:lnTo>
                              <a:pt x="21036" y="5752"/>
                            </a:lnTo>
                            <a:cubicBezTo>
                              <a:pt x="21036" y="5872"/>
                              <a:pt x="21048" y="5962"/>
                              <a:pt x="21064" y="5962"/>
                            </a:cubicBezTo>
                            <a:lnTo>
                              <a:pt x="21248" y="5962"/>
                            </a:lnTo>
                            <a:lnTo>
                              <a:pt x="21248" y="7400"/>
                            </a:lnTo>
                            <a:lnTo>
                              <a:pt x="21064" y="7400"/>
                            </a:lnTo>
                            <a:cubicBezTo>
                              <a:pt x="21056" y="7400"/>
                              <a:pt x="21048" y="7430"/>
                              <a:pt x="21044" y="7490"/>
                            </a:cubicBezTo>
                            <a:lnTo>
                              <a:pt x="21044" y="6022"/>
                            </a:lnTo>
                            <a:cubicBezTo>
                              <a:pt x="21044" y="5932"/>
                              <a:pt x="21032" y="5842"/>
                              <a:pt x="21020" y="5842"/>
                            </a:cubicBezTo>
                            <a:lnTo>
                              <a:pt x="20896" y="5842"/>
                            </a:lnTo>
                            <a:lnTo>
                              <a:pt x="20896" y="4973"/>
                            </a:lnTo>
                            <a:cubicBezTo>
                              <a:pt x="20896" y="4883"/>
                              <a:pt x="20884" y="4793"/>
                              <a:pt x="20872" y="4793"/>
                            </a:cubicBezTo>
                            <a:lnTo>
                              <a:pt x="20668" y="4793"/>
                            </a:lnTo>
                            <a:cubicBezTo>
                              <a:pt x="20656" y="4793"/>
                              <a:pt x="20644" y="4883"/>
                              <a:pt x="20644" y="4973"/>
                            </a:cubicBezTo>
                            <a:lnTo>
                              <a:pt x="20644" y="5842"/>
                            </a:lnTo>
                            <a:lnTo>
                              <a:pt x="20528" y="5842"/>
                            </a:lnTo>
                            <a:cubicBezTo>
                              <a:pt x="20516" y="5842"/>
                              <a:pt x="20504" y="5932"/>
                              <a:pt x="20504" y="6022"/>
                            </a:cubicBezTo>
                            <a:lnTo>
                              <a:pt x="20504" y="7549"/>
                            </a:lnTo>
                            <a:cubicBezTo>
                              <a:pt x="20504" y="7639"/>
                              <a:pt x="20516" y="7729"/>
                              <a:pt x="20528" y="7729"/>
                            </a:cubicBezTo>
                            <a:lnTo>
                              <a:pt x="20644" y="7729"/>
                            </a:lnTo>
                            <a:lnTo>
                              <a:pt x="20644" y="8598"/>
                            </a:lnTo>
                            <a:cubicBezTo>
                              <a:pt x="20644" y="8688"/>
                              <a:pt x="20656" y="8778"/>
                              <a:pt x="20668" y="8778"/>
                            </a:cubicBezTo>
                            <a:lnTo>
                              <a:pt x="20872" y="8778"/>
                            </a:lnTo>
                            <a:cubicBezTo>
                              <a:pt x="20872" y="8778"/>
                              <a:pt x="20876" y="8778"/>
                              <a:pt x="20876" y="8778"/>
                            </a:cubicBezTo>
                            <a:lnTo>
                              <a:pt x="20876" y="10455"/>
                            </a:lnTo>
                            <a:cubicBezTo>
                              <a:pt x="20876" y="10575"/>
                              <a:pt x="20888" y="10665"/>
                              <a:pt x="20904" y="10665"/>
                            </a:cubicBezTo>
                            <a:lnTo>
                              <a:pt x="21036" y="10665"/>
                            </a:lnTo>
                            <a:lnTo>
                              <a:pt x="21036" y="11654"/>
                            </a:lnTo>
                            <a:cubicBezTo>
                              <a:pt x="21036" y="11774"/>
                              <a:pt x="21048" y="11863"/>
                              <a:pt x="21064" y="11863"/>
                            </a:cubicBezTo>
                            <a:lnTo>
                              <a:pt x="21248" y="11863"/>
                            </a:lnTo>
                            <a:lnTo>
                              <a:pt x="21248" y="13301"/>
                            </a:lnTo>
                            <a:lnTo>
                              <a:pt x="21064" y="13301"/>
                            </a:lnTo>
                            <a:cubicBezTo>
                              <a:pt x="21056" y="13301"/>
                              <a:pt x="21048" y="13331"/>
                              <a:pt x="21044" y="13391"/>
                            </a:cubicBezTo>
                            <a:lnTo>
                              <a:pt x="21044" y="11923"/>
                            </a:lnTo>
                            <a:cubicBezTo>
                              <a:pt x="21044" y="11834"/>
                              <a:pt x="21032" y="11744"/>
                              <a:pt x="21020" y="11744"/>
                            </a:cubicBezTo>
                            <a:lnTo>
                              <a:pt x="20896" y="11744"/>
                            </a:lnTo>
                            <a:lnTo>
                              <a:pt x="20896" y="10785"/>
                            </a:lnTo>
                            <a:cubicBezTo>
                              <a:pt x="20896" y="10695"/>
                              <a:pt x="20884" y="10605"/>
                              <a:pt x="20872" y="10605"/>
                            </a:cubicBezTo>
                            <a:lnTo>
                              <a:pt x="20668" y="10605"/>
                            </a:lnTo>
                            <a:cubicBezTo>
                              <a:pt x="20656" y="10605"/>
                              <a:pt x="20644" y="10695"/>
                              <a:pt x="20644" y="10785"/>
                            </a:cubicBezTo>
                            <a:lnTo>
                              <a:pt x="20644" y="11654"/>
                            </a:lnTo>
                            <a:lnTo>
                              <a:pt x="20528" y="11654"/>
                            </a:lnTo>
                            <a:cubicBezTo>
                              <a:pt x="20516" y="11654"/>
                              <a:pt x="20504" y="11744"/>
                              <a:pt x="20504" y="11834"/>
                            </a:cubicBezTo>
                            <a:lnTo>
                              <a:pt x="20504" y="13361"/>
                            </a:lnTo>
                            <a:cubicBezTo>
                              <a:pt x="20504" y="13451"/>
                              <a:pt x="20516" y="13541"/>
                              <a:pt x="20528" y="13541"/>
                            </a:cubicBezTo>
                            <a:lnTo>
                              <a:pt x="20644" y="13541"/>
                            </a:lnTo>
                            <a:lnTo>
                              <a:pt x="20644" y="14410"/>
                            </a:lnTo>
                            <a:cubicBezTo>
                              <a:pt x="20644" y="14500"/>
                              <a:pt x="20656" y="14590"/>
                              <a:pt x="20668" y="14590"/>
                            </a:cubicBezTo>
                            <a:lnTo>
                              <a:pt x="20872" y="14590"/>
                            </a:lnTo>
                            <a:cubicBezTo>
                              <a:pt x="20872" y="14590"/>
                              <a:pt x="20876" y="14590"/>
                              <a:pt x="20876" y="14590"/>
                            </a:cubicBezTo>
                            <a:lnTo>
                              <a:pt x="20876" y="16267"/>
                            </a:lnTo>
                            <a:cubicBezTo>
                              <a:pt x="20876" y="16387"/>
                              <a:pt x="20888" y="16477"/>
                              <a:pt x="20904" y="16477"/>
                            </a:cubicBezTo>
                            <a:lnTo>
                              <a:pt x="21036" y="16477"/>
                            </a:lnTo>
                            <a:lnTo>
                              <a:pt x="21036" y="17466"/>
                            </a:lnTo>
                            <a:cubicBezTo>
                              <a:pt x="21036" y="17586"/>
                              <a:pt x="21048" y="17675"/>
                              <a:pt x="21064" y="17675"/>
                            </a:cubicBezTo>
                            <a:lnTo>
                              <a:pt x="21248" y="17675"/>
                            </a:lnTo>
                            <a:lnTo>
                              <a:pt x="21248" y="19113"/>
                            </a:lnTo>
                            <a:lnTo>
                              <a:pt x="21064" y="19113"/>
                            </a:lnTo>
                            <a:cubicBezTo>
                              <a:pt x="21056" y="19113"/>
                              <a:pt x="21048" y="19143"/>
                              <a:pt x="21044" y="19203"/>
                            </a:cubicBezTo>
                            <a:lnTo>
                              <a:pt x="21044" y="17675"/>
                            </a:lnTo>
                            <a:cubicBezTo>
                              <a:pt x="21044" y="17586"/>
                              <a:pt x="21032" y="17496"/>
                              <a:pt x="21020" y="17496"/>
                            </a:cubicBezTo>
                            <a:lnTo>
                              <a:pt x="20896" y="17496"/>
                            </a:lnTo>
                            <a:lnTo>
                              <a:pt x="20896" y="16627"/>
                            </a:lnTo>
                            <a:cubicBezTo>
                              <a:pt x="20896" y="16537"/>
                              <a:pt x="20884" y="16447"/>
                              <a:pt x="20872" y="16447"/>
                            </a:cubicBezTo>
                            <a:lnTo>
                              <a:pt x="20668" y="16447"/>
                            </a:lnTo>
                            <a:cubicBezTo>
                              <a:pt x="20656" y="16447"/>
                              <a:pt x="20644" y="16537"/>
                              <a:pt x="20644" y="16627"/>
                            </a:cubicBezTo>
                            <a:lnTo>
                              <a:pt x="20644" y="17496"/>
                            </a:lnTo>
                            <a:lnTo>
                              <a:pt x="20528" y="17496"/>
                            </a:lnTo>
                            <a:cubicBezTo>
                              <a:pt x="20516" y="17496"/>
                              <a:pt x="20504" y="17586"/>
                              <a:pt x="20504" y="17675"/>
                            </a:cubicBezTo>
                            <a:lnTo>
                              <a:pt x="20504" y="19203"/>
                            </a:lnTo>
                            <a:cubicBezTo>
                              <a:pt x="20504" y="19293"/>
                              <a:pt x="20516" y="19383"/>
                              <a:pt x="20528" y="19383"/>
                            </a:cubicBezTo>
                            <a:lnTo>
                              <a:pt x="20644" y="19383"/>
                            </a:lnTo>
                            <a:lnTo>
                              <a:pt x="20644" y="20252"/>
                            </a:lnTo>
                            <a:cubicBezTo>
                              <a:pt x="20644" y="20342"/>
                              <a:pt x="20656" y="20432"/>
                              <a:pt x="20668" y="20432"/>
                            </a:cubicBezTo>
                            <a:lnTo>
                              <a:pt x="20872" y="20432"/>
                            </a:lnTo>
                            <a:cubicBezTo>
                              <a:pt x="20872" y="20432"/>
                              <a:pt x="20876" y="20432"/>
                              <a:pt x="20876" y="20432"/>
                            </a:cubicBezTo>
                            <a:cubicBezTo>
                              <a:pt x="20876" y="20432"/>
                              <a:pt x="20876" y="20462"/>
                              <a:pt x="20876" y="20462"/>
                            </a:cubicBezTo>
                            <a:lnTo>
                              <a:pt x="20876" y="21570"/>
                            </a:lnTo>
                            <a:lnTo>
                              <a:pt x="21472" y="21570"/>
                            </a:lnTo>
                            <a:lnTo>
                              <a:pt x="21472" y="20881"/>
                            </a:lnTo>
                            <a:lnTo>
                              <a:pt x="21600" y="20881"/>
                            </a:lnTo>
                            <a:lnTo>
                              <a:pt x="21600" y="15938"/>
                            </a:lnTo>
                            <a:lnTo>
                              <a:pt x="21472" y="15938"/>
                            </a:lnTo>
                            <a:lnTo>
                              <a:pt x="21472" y="15039"/>
                            </a:lnTo>
                            <a:lnTo>
                              <a:pt x="21600" y="15039"/>
                            </a:lnTo>
                            <a:lnTo>
                              <a:pt x="21600" y="10096"/>
                            </a:lnTo>
                            <a:lnTo>
                              <a:pt x="21472" y="10096"/>
                            </a:lnTo>
                            <a:lnTo>
                              <a:pt x="21472" y="9167"/>
                            </a:lnTo>
                            <a:lnTo>
                              <a:pt x="21600" y="9167"/>
                            </a:lnTo>
                            <a:lnTo>
                              <a:pt x="21600" y="4224"/>
                            </a:lnTo>
                            <a:lnTo>
                              <a:pt x="21472" y="4224"/>
                            </a:lnTo>
                            <a:lnTo>
                              <a:pt x="21472" y="3236"/>
                            </a:lnTo>
                            <a:lnTo>
                              <a:pt x="21600" y="3236"/>
                            </a:lnTo>
                            <a:lnTo>
                              <a:pt x="21600" y="2097"/>
                            </a:lnTo>
                            <a:lnTo>
                              <a:pt x="21600" y="2097"/>
                            </a:lnTo>
                            <a:lnTo>
                              <a:pt x="21600" y="0"/>
                            </a:lnTo>
                            <a:lnTo>
                              <a:pt x="0" y="0"/>
                            </a:lnTo>
                            <a:close/>
                            <a:moveTo>
                              <a:pt x="21032" y="2636"/>
                            </a:moveTo>
                            <a:lnTo>
                              <a:pt x="20900" y="2636"/>
                            </a:lnTo>
                            <a:cubicBezTo>
                              <a:pt x="20896" y="2636"/>
                              <a:pt x="20896" y="2636"/>
                              <a:pt x="20892" y="2636"/>
                            </a:cubicBezTo>
                            <a:cubicBezTo>
                              <a:pt x="20892" y="2636"/>
                              <a:pt x="20892" y="2606"/>
                              <a:pt x="20892" y="2606"/>
                            </a:cubicBezTo>
                            <a:lnTo>
                              <a:pt x="20892" y="2097"/>
                            </a:lnTo>
                            <a:lnTo>
                              <a:pt x="21028" y="2097"/>
                            </a:lnTo>
                            <a:lnTo>
                              <a:pt x="21028" y="2636"/>
                            </a:lnTo>
                            <a:close/>
                            <a:moveTo>
                              <a:pt x="21032" y="8508"/>
                            </a:moveTo>
                            <a:lnTo>
                              <a:pt x="20900" y="8508"/>
                            </a:lnTo>
                            <a:cubicBezTo>
                              <a:pt x="20896" y="8508"/>
                              <a:pt x="20896" y="8508"/>
                              <a:pt x="20896" y="8508"/>
                            </a:cubicBezTo>
                            <a:lnTo>
                              <a:pt x="20896" y="7669"/>
                            </a:lnTo>
                            <a:lnTo>
                              <a:pt x="21012" y="7669"/>
                            </a:lnTo>
                            <a:cubicBezTo>
                              <a:pt x="21020" y="7669"/>
                              <a:pt x="21028" y="7639"/>
                              <a:pt x="21032" y="7579"/>
                            </a:cubicBezTo>
                            <a:lnTo>
                              <a:pt x="21032" y="8508"/>
                            </a:lnTo>
                            <a:close/>
                            <a:moveTo>
                              <a:pt x="21032" y="14410"/>
                            </a:moveTo>
                            <a:lnTo>
                              <a:pt x="20900" y="14410"/>
                            </a:lnTo>
                            <a:cubicBezTo>
                              <a:pt x="20896" y="14410"/>
                              <a:pt x="20896" y="14410"/>
                              <a:pt x="20896" y="14410"/>
                            </a:cubicBezTo>
                            <a:lnTo>
                              <a:pt x="20896" y="13571"/>
                            </a:lnTo>
                            <a:lnTo>
                              <a:pt x="21012" y="13571"/>
                            </a:lnTo>
                            <a:cubicBezTo>
                              <a:pt x="21020" y="13571"/>
                              <a:pt x="21028" y="13541"/>
                              <a:pt x="21032" y="13481"/>
                            </a:cubicBezTo>
                            <a:lnTo>
                              <a:pt x="21032" y="14410"/>
                            </a:lnTo>
                            <a:close/>
                            <a:moveTo>
                              <a:pt x="21032" y="20282"/>
                            </a:moveTo>
                            <a:lnTo>
                              <a:pt x="20900" y="20282"/>
                            </a:lnTo>
                            <a:cubicBezTo>
                              <a:pt x="20896" y="20282"/>
                              <a:pt x="20896" y="20282"/>
                              <a:pt x="20892" y="20282"/>
                            </a:cubicBezTo>
                            <a:cubicBezTo>
                              <a:pt x="20892" y="20282"/>
                              <a:pt x="20892" y="20252"/>
                              <a:pt x="20892" y="20252"/>
                            </a:cubicBezTo>
                            <a:lnTo>
                              <a:pt x="20892" y="19383"/>
                            </a:lnTo>
                            <a:lnTo>
                              <a:pt x="21008" y="19383"/>
                            </a:lnTo>
                            <a:cubicBezTo>
                              <a:pt x="21016" y="19383"/>
                              <a:pt x="21024" y="19353"/>
                              <a:pt x="21028" y="19293"/>
                            </a:cubicBezTo>
                            <a:lnTo>
                              <a:pt x="21028" y="20282"/>
                            </a:lnTo>
                            <a:close/>
                            <a:moveTo>
                              <a:pt x="21420" y="20282"/>
                            </a:moveTo>
                            <a:lnTo>
                              <a:pt x="21312" y="20282"/>
                            </a:lnTo>
                            <a:lnTo>
                              <a:pt x="21312" y="19623"/>
                            </a:lnTo>
                            <a:lnTo>
                              <a:pt x="21420" y="19623"/>
                            </a:lnTo>
                            <a:lnTo>
                              <a:pt x="21420" y="20282"/>
                            </a:lnTo>
                            <a:close/>
                            <a:moveTo>
                              <a:pt x="21420" y="17286"/>
                            </a:moveTo>
                            <a:lnTo>
                              <a:pt x="21312" y="17286"/>
                            </a:lnTo>
                            <a:lnTo>
                              <a:pt x="21312" y="16507"/>
                            </a:lnTo>
                            <a:lnTo>
                              <a:pt x="21420" y="16507"/>
                            </a:lnTo>
                            <a:lnTo>
                              <a:pt x="21420" y="17286"/>
                            </a:lnTo>
                            <a:close/>
                            <a:moveTo>
                              <a:pt x="21420" y="14410"/>
                            </a:moveTo>
                            <a:lnTo>
                              <a:pt x="21312" y="14410"/>
                            </a:lnTo>
                            <a:lnTo>
                              <a:pt x="21312" y="13781"/>
                            </a:lnTo>
                            <a:lnTo>
                              <a:pt x="21420" y="13781"/>
                            </a:lnTo>
                            <a:lnTo>
                              <a:pt x="21420" y="14410"/>
                            </a:lnTo>
                            <a:close/>
                            <a:moveTo>
                              <a:pt x="21420" y="11444"/>
                            </a:moveTo>
                            <a:lnTo>
                              <a:pt x="21312" y="11444"/>
                            </a:lnTo>
                            <a:lnTo>
                              <a:pt x="21312" y="10605"/>
                            </a:lnTo>
                            <a:lnTo>
                              <a:pt x="21420" y="10605"/>
                            </a:lnTo>
                            <a:lnTo>
                              <a:pt x="21420" y="11444"/>
                            </a:lnTo>
                            <a:close/>
                            <a:moveTo>
                              <a:pt x="21420" y="8508"/>
                            </a:moveTo>
                            <a:lnTo>
                              <a:pt x="21312" y="8508"/>
                            </a:lnTo>
                            <a:lnTo>
                              <a:pt x="21312" y="7879"/>
                            </a:lnTo>
                            <a:lnTo>
                              <a:pt x="21420" y="7879"/>
                            </a:lnTo>
                            <a:lnTo>
                              <a:pt x="21420" y="8508"/>
                            </a:lnTo>
                            <a:close/>
                            <a:moveTo>
                              <a:pt x="21420" y="5572"/>
                            </a:moveTo>
                            <a:lnTo>
                              <a:pt x="21312" y="5572"/>
                            </a:lnTo>
                            <a:lnTo>
                              <a:pt x="21312" y="4733"/>
                            </a:lnTo>
                            <a:lnTo>
                              <a:pt x="21420" y="4733"/>
                            </a:lnTo>
                            <a:lnTo>
                              <a:pt x="21420" y="5572"/>
                            </a:lnTo>
                            <a:close/>
                            <a:moveTo>
                              <a:pt x="21420" y="2636"/>
                            </a:moveTo>
                            <a:lnTo>
                              <a:pt x="21312" y="2636"/>
                            </a:lnTo>
                            <a:lnTo>
                              <a:pt x="21312" y="2127"/>
                            </a:lnTo>
                            <a:lnTo>
                              <a:pt x="21420" y="2127"/>
                            </a:lnTo>
                            <a:lnTo>
                              <a:pt x="21420" y="2636"/>
                            </a:lnTo>
                            <a:close/>
                            <a:moveTo>
                              <a:pt x="19320" y="5902"/>
                            </a:moveTo>
                            <a:lnTo>
                              <a:pt x="19244" y="5902"/>
                            </a:lnTo>
                            <a:lnTo>
                              <a:pt x="19244" y="5333"/>
                            </a:lnTo>
                            <a:cubicBezTo>
                              <a:pt x="19244" y="5273"/>
                              <a:pt x="19236" y="5213"/>
                              <a:pt x="19228" y="5213"/>
                            </a:cubicBezTo>
                            <a:lnTo>
                              <a:pt x="19096" y="5213"/>
                            </a:lnTo>
                            <a:cubicBezTo>
                              <a:pt x="19088" y="5213"/>
                              <a:pt x="19080" y="5273"/>
                              <a:pt x="19080" y="5333"/>
                            </a:cubicBezTo>
                            <a:lnTo>
                              <a:pt x="19080" y="5902"/>
                            </a:lnTo>
                            <a:lnTo>
                              <a:pt x="19004" y="5902"/>
                            </a:lnTo>
                            <a:cubicBezTo>
                              <a:pt x="18996" y="5902"/>
                              <a:pt x="18988" y="5962"/>
                              <a:pt x="18988" y="6022"/>
                            </a:cubicBezTo>
                            <a:lnTo>
                              <a:pt x="18988" y="7040"/>
                            </a:lnTo>
                            <a:cubicBezTo>
                              <a:pt x="18988" y="7100"/>
                              <a:pt x="18996" y="7160"/>
                              <a:pt x="19004" y="7160"/>
                            </a:cubicBezTo>
                            <a:lnTo>
                              <a:pt x="19080" y="7160"/>
                            </a:lnTo>
                            <a:lnTo>
                              <a:pt x="19080" y="7729"/>
                            </a:lnTo>
                            <a:cubicBezTo>
                              <a:pt x="19080" y="7789"/>
                              <a:pt x="19088" y="7849"/>
                              <a:pt x="19096" y="7849"/>
                            </a:cubicBezTo>
                            <a:lnTo>
                              <a:pt x="19232" y="7849"/>
                            </a:lnTo>
                            <a:cubicBezTo>
                              <a:pt x="19240" y="7849"/>
                              <a:pt x="19248" y="7789"/>
                              <a:pt x="19248" y="7729"/>
                            </a:cubicBezTo>
                            <a:lnTo>
                              <a:pt x="19248" y="7160"/>
                            </a:lnTo>
                            <a:lnTo>
                              <a:pt x="19324" y="7160"/>
                            </a:lnTo>
                            <a:cubicBezTo>
                              <a:pt x="19332" y="7160"/>
                              <a:pt x="19340" y="7100"/>
                              <a:pt x="19340" y="7040"/>
                            </a:cubicBezTo>
                            <a:lnTo>
                              <a:pt x="19340" y="6022"/>
                            </a:lnTo>
                            <a:cubicBezTo>
                              <a:pt x="19336" y="5932"/>
                              <a:pt x="19328" y="5902"/>
                              <a:pt x="19320" y="5902"/>
                            </a:cubicBezTo>
                            <a:close/>
                            <a:moveTo>
                              <a:pt x="20588" y="20462"/>
                            </a:moveTo>
                            <a:lnTo>
                              <a:pt x="20484" y="20462"/>
                            </a:lnTo>
                            <a:lnTo>
                              <a:pt x="20484" y="19683"/>
                            </a:lnTo>
                            <a:cubicBezTo>
                              <a:pt x="20484" y="19593"/>
                              <a:pt x="20476" y="19533"/>
                              <a:pt x="20464" y="19533"/>
                            </a:cubicBezTo>
                            <a:lnTo>
                              <a:pt x="20280" y="19533"/>
                            </a:lnTo>
                            <a:cubicBezTo>
                              <a:pt x="20268" y="19533"/>
                              <a:pt x="20260" y="19593"/>
                              <a:pt x="20260" y="19683"/>
                            </a:cubicBezTo>
                            <a:lnTo>
                              <a:pt x="20260" y="20462"/>
                            </a:lnTo>
                            <a:lnTo>
                              <a:pt x="20156" y="20462"/>
                            </a:lnTo>
                            <a:cubicBezTo>
                              <a:pt x="20144" y="20462"/>
                              <a:pt x="20136" y="20521"/>
                              <a:pt x="20136" y="20611"/>
                            </a:cubicBezTo>
                            <a:lnTo>
                              <a:pt x="20136" y="21240"/>
                            </a:lnTo>
                            <a:lnTo>
                              <a:pt x="20136" y="21240"/>
                            </a:lnTo>
                            <a:lnTo>
                              <a:pt x="20136" y="21570"/>
                            </a:lnTo>
                            <a:lnTo>
                              <a:pt x="20616" y="21570"/>
                            </a:lnTo>
                            <a:lnTo>
                              <a:pt x="20616" y="20611"/>
                            </a:lnTo>
                            <a:cubicBezTo>
                              <a:pt x="20608" y="20551"/>
                              <a:pt x="20600" y="20462"/>
                              <a:pt x="20588" y="20462"/>
                            </a:cubicBezTo>
                            <a:close/>
                            <a:moveTo>
                              <a:pt x="19640" y="2217"/>
                            </a:moveTo>
                            <a:lnTo>
                              <a:pt x="19492" y="2217"/>
                            </a:lnTo>
                            <a:cubicBezTo>
                              <a:pt x="19484" y="2217"/>
                              <a:pt x="19476" y="2277"/>
                              <a:pt x="19476" y="2337"/>
                            </a:cubicBezTo>
                            <a:lnTo>
                              <a:pt x="19476" y="2966"/>
                            </a:lnTo>
                            <a:lnTo>
                              <a:pt x="19392" y="2966"/>
                            </a:lnTo>
                            <a:cubicBezTo>
                              <a:pt x="19384" y="2966"/>
                              <a:pt x="19376" y="3026"/>
                              <a:pt x="19376" y="3086"/>
                            </a:cubicBezTo>
                            <a:lnTo>
                              <a:pt x="19376" y="4194"/>
                            </a:lnTo>
                            <a:cubicBezTo>
                              <a:pt x="19376" y="4254"/>
                              <a:pt x="19384" y="4314"/>
                              <a:pt x="19392" y="4314"/>
                            </a:cubicBezTo>
                            <a:lnTo>
                              <a:pt x="19476" y="4314"/>
                            </a:lnTo>
                            <a:lnTo>
                              <a:pt x="19476" y="4943"/>
                            </a:lnTo>
                            <a:cubicBezTo>
                              <a:pt x="19476" y="5003"/>
                              <a:pt x="19484" y="5063"/>
                              <a:pt x="19492" y="5063"/>
                            </a:cubicBezTo>
                            <a:lnTo>
                              <a:pt x="19640" y="5063"/>
                            </a:lnTo>
                            <a:cubicBezTo>
                              <a:pt x="19648" y="5063"/>
                              <a:pt x="19656" y="5003"/>
                              <a:pt x="19656" y="4943"/>
                            </a:cubicBezTo>
                            <a:lnTo>
                              <a:pt x="19656" y="4314"/>
                            </a:lnTo>
                            <a:lnTo>
                              <a:pt x="19740" y="4314"/>
                            </a:lnTo>
                            <a:cubicBezTo>
                              <a:pt x="19748" y="4314"/>
                              <a:pt x="19756" y="4254"/>
                              <a:pt x="19756" y="4194"/>
                            </a:cubicBezTo>
                            <a:lnTo>
                              <a:pt x="19756" y="3086"/>
                            </a:lnTo>
                            <a:cubicBezTo>
                              <a:pt x="19756" y="3026"/>
                              <a:pt x="19748" y="2966"/>
                              <a:pt x="19740" y="2966"/>
                            </a:cubicBezTo>
                            <a:lnTo>
                              <a:pt x="19656" y="2966"/>
                            </a:lnTo>
                            <a:lnTo>
                              <a:pt x="19656" y="2337"/>
                            </a:lnTo>
                            <a:cubicBezTo>
                              <a:pt x="19656" y="2277"/>
                              <a:pt x="19648" y="2217"/>
                              <a:pt x="19640" y="2217"/>
                            </a:cubicBezTo>
                            <a:close/>
                            <a:moveTo>
                              <a:pt x="19740" y="20641"/>
                            </a:moveTo>
                            <a:lnTo>
                              <a:pt x="19656" y="20641"/>
                            </a:lnTo>
                            <a:lnTo>
                              <a:pt x="19656" y="20012"/>
                            </a:lnTo>
                            <a:cubicBezTo>
                              <a:pt x="19656" y="19952"/>
                              <a:pt x="19648" y="19892"/>
                              <a:pt x="19640" y="19892"/>
                            </a:cubicBezTo>
                            <a:lnTo>
                              <a:pt x="19492" y="19892"/>
                            </a:lnTo>
                            <a:cubicBezTo>
                              <a:pt x="19484" y="19892"/>
                              <a:pt x="19476" y="19952"/>
                              <a:pt x="19476" y="20012"/>
                            </a:cubicBezTo>
                            <a:lnTo>
                              <a:pt x="19476" y="20641"/>
                            </a:lnTo>
                            <a:lnTo>
                              <a:pt x="19392" y="20641"/>
                            </a:lnTo>
                            <a:cubicBezTo>
                              <a:pt x="19384" y="20641"/>
                              <a:pt x="19376" y="20701"/>
                              <a:pt x="19376" y="20761"/>
                            </a:cubicBezTo>
                            <a:lnTo>
                              <a:pt x="19376" y="21600"/>
                            </a:lnTo>
                            <a:lnTo>
                              <a:pt x="19764" y="21600"/>
                            </a:lnTo>
                            <a:lnTo>
                              <a:pt x="19764" y="20761"/>
                            </a:lnTo>
                            <a:cubicBezTo>
                              <a:pt x="19760" y="20701"/>
                              <a:pt x="19752" y="20641"/>
                              <a:pt x="19740" y="20641"/>
                            </a:cubicBezTo>
                            <a:close/>
                            <a:moveTo>
                              <a:pt x="20048" y="5003"/>
                            </a:moveTo>
                            <a:lnTo>
                              <a:pt x="19884" y="5003"/>
                            </a:lnTo>
                            <a:cubicBezTo>
                              <a:pt x="19872" y="5003"/>
                              <a:pt x="19864" y="5063"/>
                              <a:pt x="19864" y="5153"/>
                            </a:cubicBezTo>
                            <a:lnTo>
                              <a:pt x="19864" y="5872"/>
                            </a:lnTo>
                            <a:lnTo>
                              <a:pt x="19768" y="5872"/>
                            </a:lnTo>
                            <a:cubicBezTo>
                              <a:pt x="19756" y="5872"/>
                              <a:pt x="19748" y="5932"/>
                              <a:pt x="19748" y="6022"/>
                            </a:cubicBezTo>
                            <a:lnTo>
                              <a:pt x="19748" y="6591"/>
                            </a:lnTo>
                            <a:lnTo>
                              <a:pt x="19748" y="6591"/>
                            </a:lnTo>
                            <a:lnTo>
                              <a:pt x="19748" y="7280"/>
                            </a:lnTo>
                            <a:cubicBezTo>
                              <a:pt x="19748" y="7370"/>
                              <a:pt x="19756" y="7430"/>
                              <a:pt x="19768" y="7430"/>
                            </a:cubicBezTo>
                            <a:lnTo>
                              <a:pt x="19864" y="7430"/>
                            </a:lnTo>
                            <a:lnTo>
                              <a:pt x="19864" y="8149"/>
                            </a:lnTo>
                            <a:cubicBezTo>
                              <a:pt x="19864" y="8239"/>
                              <a:pt x="19872" y="8298"/>
                              <a:pt x="19884" y="8298"/>
                            </a:cubicBezTo>
                            <a:lnTo>
                              <a:pt x="20048" y="8298"/>
                            </a:lnTo>
                            <a:cubicBezTo>
                              <a:pt x="20060" y="8298"/>
                              <a:pt x="20068" y="8239"/>
                              <a:pt x="20068" y="8149"/>
                            </a:cubicBezTo>
                            <a:lnTo>
                              <a:pt x="20068" y="7430"/>
                            </a:lnTo>
                            <a:lnTo>
                              <a:pt x="20164" y="7430"/>
                            </a:lnTo>
                            <a:cubicBezTo>
                              <a:pt x="20176" y="7430"/>
                              <a:pt x="20184" y="7370"/>
                              <a:pt x="20184" y="7280"/>
                            </a:cubicBezTo>
                            <a:lnTo>
                              <a:pt x="20184" y="5992"/>
                            </a:lnTo>
                            <a:cubicBezTo>
                              <a:pt x="20184" y="5902"/>
                              <a:pt x="20176" y="5842"/>
                              <a:pt x="20164" y="5842"/>
                            </a:cubicBezTo>
                            <a:lnTo>
                              <a:pt x="20068" y="5842"/>
                            </a:lnTo>
                            <a:lnTo>
                              <a:pt x="20068" y="5123"/>
                            </a:lnTo>
                            <a:cubicBezTo>
                              <a:pt x="20068" y="5063"/>
                              <a:pt x="20060" y="5003"/>
                              <a:pt x="20048" y="5003"/>
                            </a:cubicBezTo>
                            <a:close/>
                            <a:moveTo>
                              <a:pt x="20460" y="7759"/>
                            </a:moveTo>
                            <a:lnTo>
                              <a:pt x="20276" y="7759"/>
                            </a:lnTo>
                            <a:cubicBezTo>
                              <a:pt x="20264" y="7759"/>
                              <a:pt x="20256" y="7819"/>
                              <a:pt x="20256" y="7909"/>
                            </a:cubicBezTo>
                            <a:lnTo>
                              <a:pt x="20256" y="8688"/>
                            </a:lnTo>
                            <a:lnTo>
                              <a:pt x="20152" y="8688"/>
                            </a:lnTo>
                            <a:cubicBezTo>
                              <a:pt x="20140" y="8688"/>
                              <a:pt x="20132" y="8748"/>
                              <a:pt x="20132" y="8838"/>
                            </a:cubicBezTo>
                            <a:lnTo>
                              <a:pt x="20132" y="9467"/>
                            </a:lnTo>
                            <a:lnTo>
                              <a:pt x="20132" y="9467"/>
                            </a:lnTo>
                            <a:lnTo>
                              <a:pt x="20132" y="10216"/>
                            </a:lnTo>
                            <a:cubicBezTo>
                              <a:pt x="20132" y="10306"/>
                              <a:pt x="20140" y="10366"/>
                              <a:pt x="20152" y="10366"/>
                            </a:cubicBezTo>
                            <a:lnTo>
                              <a:pt x="20256" y="10366"/>
                            </a:lnTo>
                            <a:lnTo>
                              <a:pt x="20256" y="11145"/>
                            </a:lnTo>
                            <a:cubicBezTo>
                              <a:pt x="20256" y="11234"/>
                              <a:pt x="20264" y="11294"/>
                              <a:pt x="20276" y="11294"/>
                            </a:cubicBezTo>
                            <a:lnTo>
                              <a:pt x="20460" y="11294"/>
                            </a:lnTo>
                            <a:cubicBezTo>
                              <a:pt x="20472" y="11294"/>
                              <a:pt x="20480" y="11234"/>
                              <a:pt x="20480" y="11145"/>
                            </a:cubicBezTo>
                            <a:lnTo>
                              <a:pt x="20480" y="10366"/>
                            </a:lnTo>
                            <a:lnTo>
                              <a:pt x="20584" y="10366"/>
                            </a:lnTo>
                            <a:cubicBezTo>
                              <a:pt x="20596" y="10366"/>
                              <a:pt x="20604" y="10306"/>
                              <a:pt x="20604" y="10216"/>
                            </a:cubicBezTo>
                            <a:lnTo>
                              <a:pt x="20604" y="8838"/>
                            </a:lnTo>
                            <a:cubicBezTo>
                              <a:pt x="20604" y="8748"/>
                              <a:pt x="20596" y="8688"/>
                              <a:pt x="20584" y="8688"/>
                            </a:cubicBezTo>
                            <a:lnTo>
                              <a:pt x="20480" y="8688"/>
                            </a:lnTo>
                            <a:lnTo>
                              <a:pt x="20480" y="7909"/>
                            </a:lnTo>
                            <a:cubicBezTo>
                              <a:pt x="20480" y="7849"/>
                              <a:pt x="20472" y="7759"/>
                              <a:pt x="20460" y="7759"/>
                            </a:cubicBezTo>
                            <a:close/>
                            <a:moveTo>
                              <a:pt x="20276" y="17256"/>
                            </a:moveTo>
                            <a:lnTo>
                              <a:pt x="20460" y="17256"/>
                            </a:lnTo>
                            <a:cubicBezTo>
                              <a:pt x="20472" y="17256"/>
                              <a:pt x="20480" y="17196"/>
                              <a:pt x="20480" y="17106"/>
                            </a:cubicBezTo>
                            <a:lnTo>
                              <a:pt x="20480" y="16327"/>
                            </a:lnTo>
                            <a:lnTo>
                              <a:pt x="20584" y="16327"/>
                            </a:lnTo>
                            <a:cubicBezTo>
                              <a:pt x="20596" y="16327"/>
                              <a:pt x="20604" y="16267"/>
                              <a:pt x="20604" y="16178"/>
                            </a:cubicBezTo>
                            <a:lnTo>
                              <a:pt x="20604" y="14799"/>
                            </a:lnTo>
                            <a:cubicBezTo>
                              <a:pt x="20604" y="14710"/>
                              <a:pt x="20596" y="14650"/>
                              <a:pt x="20584" y="14650"/>
                            </a:cubicBezTo>
                            <a:lnTo>
                              <a:pt x="20480" y="14650"/>
                            </a:lnTo>
                            <a:lnTo>
                              <a:pt x="20480" y="13871"/>
                            </a:lnTo>
                            <a:cubicBezTo>
                              <a:pt x="20480" y="13781"/>
                              <a:pt x="20472" y="13721"/>
                              <a:pt x="20460" y="13721"/>
                            </a:cubicBezTo>
                            <a:lnTo>
                              <a:pt x="20276" y="13721"/>
                            </a:lnTo>
                            <a:cubicBezTo>
                              <a:pt x="20264" y="13721"/>
                              <a:pt x="20256" y="13781"/>
                              <a:pt x="20256" y="13871"/>
                            </a:cubicBezTo>
                            <a:lnTo>
                              <a:pt x="20256" y="14650"/>
                            </a:lnTo>
                            <a:lnTo>
                              <a:pt x="20152" y="14650"/>
                            </a:lnTo>
                            <a:cubicBezTo>
                              <a:pt x="20140" y="14650"/>
                              <a:pt x="20132" y="14710"/>
                              <a:pt x="20132" y="14799"/>
                            </a:cubicBezTo>
                            <a:lnTo>
                              <a:pt x="20132" y="15429"/>
                            </a:lnTo>
                            <a:lnTo>
                              <a:pt x="20132" y="15429"/>
                            </a:lnTo>
                            <a:lnTo>
                              <a:pt x="20132" y="16178"/>
                            </a:lnTo>
                            <a:cubicBezTo>
                              <a:pt x="20132" y="16267"/>
                              <a:pt x="20140" y="16327"/>
                              <a:pt x="20152" y="16327"/>
                            </a:cubicBezTo>
                            <a:lnTo>
                              <a:pt x="20256" y="16327"/>
                            </a:lnTo>
                            <a:lnTo>
                              <a:pt x="20256" y="17106"/>
                            </a:lnTo>
                            <a:cubicBezTo>
                              <a:pt x="20256" y="17166"/>
                              <a:pt x="20264" y="17256"/>
                              <a:pt x="20276" y="17256"/>
                            </a:cubicBezTo>
                            <a:close/>
                          </a:path>
                        </a:pathLst>
                      </a:custGeom>
                      <a:solidFill>
                        <a:schemeClr val="accent2"/>
                      </a:solidFill>
                      <a:ln w="12700">
                        <a:miter lim="400000"/>
                      </a:ln>
                    </wps:spPr>
                    <wps:bodyPr lIns="38100" tIns="38100" rIns="38100" bIns="38100" anchor="ctr"/>
                  </wps:wsp>
                </a:graphicData>
              </a:graphic>
              <wp14:sizeRelH relativeFrom="margin">
                <wp14:pctWidth>100000</wp14:pctWidth>
              </wp14:sizeRelH>
              <wp14:sizeRelV relativeFrom="margin">
                <wp14:pctHeight>0</wp14:pctHeight>
              </wp14:sizeRelV>
            </wp:anchor>
          </w:drawing>
        </mc:Choice>
        <mc:Fallback>
          <w:pict>
            <v:shape w14:anchorId="4482DFA5" id="Shape" o:spid="_x0000_s1026" alt="&quot;&quot;" style="position:absolute;margin-left:0;margin-top:0;width:540pt;height:1in;z-index:-251635712;visibility:visible;mso-wrap-style:square;mso-width-percent:1000;mso-height-percent:0;mso-wrap-distance-left:9pt;mso-wrap-distance-top:0;mso-wrap-distance-right:9pt;mso-wrap-distance-bottom:0;mso-position-horizontal:center;mso-position-horizontal-relative:margin;mso-position-vertical:bottom;mso-position-vertical-relative:page;mso-width-percent:100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" path="m18904,14889r-68,l18836,14380v,-60,-8,-120,-16,-120l18700,14260v-8,,-16,60,-16,120l18684,14889r-68,c18608,14889,18600,14949,18600,15009r,899c18600,15968,18608,16028,18616,16028r68,l18684,16537v,60,8,120,16,120l18820,16657v8,,16,-60,16,-120l18836,16028r68,c18912,16028,18920,15968,18920,15908r,-899c18916,14919,18912,14889,18904,14889xm18484,6022r-64,l18420,5542v,-60,-4,-90,-12,-90l18300,5452v-8,,-12,30,-12,90l18288,6022r-64,c18216,6022,18212,6052,18212,6111r,809c18212,6980,18216,7010,18224,7010r64,l18288,7490v,59,4,89,12,89l18408,7579v8,,12,-30,12,-89l18420,7010r64,c18492,7010,18496,6980,18496,6920r,-809c18500,6052,18492,6022,18484,6022xm18904,20761r-68,l18836,20252v,-60,-8,-120,-16,-120l18700,20132v-8,,-16,60,-16,120l18684,20761r-68,c18608,20761,18600,20821,18600,20881r,719l18916,21600r,-719c18916,20821,18912,20761,18904,20761xm18904,9017r-68,l18836,8508v,-60,-8,-120,-16,-120l18700,8388v-8,,-16,60,-16,120l18684,9017r-68,c18608,9017,18600,9077,18600,9137r,899c18600,10096,18608,10156,18616,10156r68,l18684,10665v,60,8,120,16,120l18820,10785v8,,16,-60,16,-120l18836,10156r68,c18912,10156,18920,10096,18920,10036r,-899c18916,9047,18912,9017,18904,9017xm18904,3116r-68,l18836,2606v,-60,-8,-119,-16,-119l18700,2487v-8,,-16,59,-16,119l18684,3116r-68,c18608,3116,18600,3176,18600,3236r,898c18600,4194,18608,4254,18616,4254r68,l18684,4763v,60,8,120,16,120l18820,4883v8,,16,-60,16,-120l18836,4254r68,c18912,4254,18920,4194,18920,4134r,-898c18916,3176,18912,3116,18904,3116xm18484,17825r-64,l18420,17346v,-60,-4,-90,-12,-90l18300,17256v-8,,-12,30,-12,90l18288,17825r-64,c18216,17825,18212,17855,18212,17915r,809c18212,18784,18216,18814,18224,18814r64,l18288,19293v,60,4,90,12,90l18408,19383v8,,12,-30,12,-90l18420,18814r64,c18492,18814,18496,18784,18496,18724r,-809c18500,17855,18492,17825,18484,17825xm18484,11893r-64,l18420,11414v,-60,-4,-90,-12,-90l18300,11324v-8,,-12,30,-12,90l18288,11893r-64,c18216,11893,18212,11923,18212,11983r,809c18212,12852,18216,12882,18224,12882r64,l18288,13361v,60,4,90,12,90l18408,13451v8,,12,-30,12,-90l18420,12882r64,c18492,12882,18496,12852,18496,12792r,-809c18500,11923,18492,11893,18484,11893xm18072,14979r-56,l18016,14560v,-60,-4,-90,-12,-90l17908,14470v-8,,-12,30,-12,90l17896,14979r-56,c17832,14979,17828,15009,17828,15069r,719c17828,15848,17832,15878,17840,15878r56,l17896,16297v,60,4,90,12,90l18004,16387v8,,12,-30,12,-90l18016,15878r56,c18080,15878,18084,15848,18084,15788r,-719c18080,15039,18076,14979,18072,14979xm18072,20881r-56,l18016,20462v,-60,-4,-90,-12,-90l17908,20372v-8,,-12,30,-12,90l17896,20881r-56,c17832,20881,17828,20911,17828,20971r,629l18084,21600r,-629c18080,20911,18076,20881,18072,20881xm18072,9107r-56,l18016,8688v,-60,-4,-90,-12,-90l17908,8598v-8,,-12,30,-12,90l17896,9107r-56,c17832,9107,17828,9137,17828,9197r,719c17828,9976,17832,10006,17840,10006r56,l17896,10426v,59,4,89,12,89l18004,10515v8,,12,-30,12,-89l18016,10006r56,c18080,10006,18084,9976,18084,9916r,-719c18080,9137,18076,9107,18072,9107xm19320,11774r-76,l19244,11204v,-59,-8,-119,-16,-119l19096,11085v-8,,-16,60,-16,119l19080,11774r-76,c18996,11774,18988,11834,18988,11893r,1019c18988,12972,18996,13032,19004,13032r76,l19080,13601v,60,8,120,16,120l19232,13721v8,,16,-60,16,-120l19248,13032r76,c19332,13032,19340,12972,19340,12912r,-1019c19336,11834,19328,11774,19320,11774xm18072,3236r-56,l18016,2816v,-60,-4,-90,-12,-90l17908,2726v-8,,-12,30,-12,90l17896,3236r-56,c17832,3236,17828,3265,17828,3325r,719c17828,4104,17832,4134,17840,4134r56,l17896,4554v,60,4,90,12,90l18004,4644v8,,12,-30,12,-90l18016,4134r56,c18080,4134,18084,4104,18084,4044r,-719c18080,3265,18076,3236,18072,3236xm19320,17705r-76,l19244,17136v,-60,-8,-120,-16,-120l19096,17016v-8,,-16,60,-16,120l19080,17705r-76,c18996,17705,18988,17765,18988,17825r,1019c18988,18904,18996,18964,19004,18964r76,l19080,19533v,60,8,120,16,120l19232,19653v8,,16,-60,16,-120l19248,18964r76,c19332,18964,19340,18904,19340,18844r,-1019c19336,17765,19328,17705,19320,17705xm19884,14110r164,c20060,14110,20068,14050,20068,13961r,-719l20164,13242v12,,20,-60,20,-150l20184,11864v,-90,-8,-150,-20,-150l20068,11714r,-719c20068,10905,20060,10845,20048,10845r-164,c19872,10845,19864,10905,19864,10995r,719l19768,11714v-12,,-20,60,-20,150l19748,12433r,l19748,13122v,90,8,150,20,150l19864,13272r,719c19864,14050,19872,14110,19884,14110xm20184,19054r,-1229c20184,17735,20176,17675,20164,17675r-96,l20068,16956v,-89,-8,-149,-20,-149l19884,16807v-12,,-20,60,-20,149l19864,17675r-96,c19756,17675,19748,17735,19748,17825r,569l19748,18394r,689c19748,19173,19756,19233,19768,19233r96,l19864,19952v,90,8,150,20,150l20048,20102v12,,20,-60,20,-150l20068,19233r96,c20172,19203,20184,19143,20184,19054xm19368,10126v,60,8,120,16,120l19468,10246r,629c19468,10935,19476,10995,19484,10995r148,c19640,10995,19648,10935,19648,10875r,-629l19732,10246v8,,16,-60,16,-120l19748,9017v,-59,-8,-119,-16,-119l19656,8898r,-629c19656,8209,19648,8149,19640,8149r-148,c19484,8149,19476,8209,19476,8269r,629l19392,8898v-8,,-16,60,-16,119l19376,10126r-8,xm19368,15998v,60,8,120,16,120l19468,16118r,629c19468,16807,19476,16867,19484,16867r148,c19640,16867,19648,16807,19648,16747r,-629l19732,16118v8,,16,-60,16,-120l19748,14889v,-60,-8,-120,-16,-120l19656,14769r,-629c19656,14080,19648,14021,19640,14021r-148,c19484,14021,19476,14080,19476,14140r,629l19392,14769v-8,,-16,60,-16,120l19376,15998r-8,xm,l,2127r19864,l19864,2277v,90,8,150,20,150l20048,2427v12,,20,-60,20,-150l20068,2127r188,l20256,2846r-104,c20140,2846,20132,2906,20132,2996r,629l20132,3625r,749c20132,4464,20140,4524,20152,4524r104,l20256,5303v,89,8,149,20,149l20460,5452v12,,20,-60,20,-149l20480,4524r104,c20596,4524,20604,4464,20604,4374r,-1378c20604,2906,20596,2846,20584,2846r-104,l20480,2127r164,l20644,2636v,90,12,180,24,180l20872,2816v,,4,,4,c20876,2816,20876,2846,20876,2846r,1708c20876,4673,20888,4763,20904,4763r132,l21036,5752v,120,12,210,28,210l21248,5962r,1438l21064,7400v-8,,-16,30,-20,90l21044,6022v,-90,-12,-180,-24,-180l20896,5842r,-869c20896,4883,20884,4793,20872,4793r-204,c20656,4793,20644,4883,20644,4973r,869l20528,5842v-12,,-24,90,-24,180l20504,7549v,90,12,180,24,180l20644,7729r,869c20644,8688,20656,8778,20668,8778r204,c20872,8778,20876,8778,20876,8778r,1677c20876,10575,20888,10665,20904,10665r132,l21036,11654v,120,12,209,28,209l21248,11863r,1438l21064,13301v-8,,-16,30,-20,90l21044,11923v,-89,-12,-179,-24,-179l20896,11744r,-959c20896,10695,20884,10605,20872,10605r-204,c20656,10605,20644,10695,20644,10785r,869l20528,11654v-12,,-24,90,-24,180l20504,13361v,90,12,180,24,180l20644,13541r,869c20644,14500,20656,14590,20668,14590r204,c20872,14590,20876,14590,20876,14590r,1677c20876,16387,20888,16477,20904,16477r132,l21036,17466v,120,12,209,28,209l21248,17675r,1438l21064,19113v-8,,-16,30,-20,90l21044,17675v,-89,-12,-179,-24,-179l20896,17496r,-869c20896,16537,20884,16447,20872,16447r-204,c20656,16447,20644,16537,20644,16627r,869l20528,17496v-12,,-24,90,-24,179l20504,19203v,90,12,180,24,180l20644,19383r,869c20644,20342,20656,20432,20668,20432r204,c20872,20432,20876,20432,20876,20432v,,,30,,30l20876,21570r596,l21472,20881r128,l21600,15938r-128,l21472,15039r128,l21600,10096r-128,l21472,9167r128,l21600,4224r-128,l21472,3236r128,l21600,2097r,l21600,,,xm21032,2636r-132,c20896,2636,20896,2636,20892,2636v,,,-30,,-30l20892,2097r136,l21028,2636r4,xm21032,8508r-132,c20896,8508,20896,8508,20896,8508r,-839l21012,7669v8,,16,-30,20,-90l21032,8508xm21032,14410r-132,c20896,14410,20896,14410,20896,14410r,-839l21012,13571v8,,16,-30,20,-90l21032,14410xm21032,20282r-132,c20896,20282,20896,20282,20892,20282v,,,-30,,-30l20892,19383r116,c21016,19383,21024,19353,21028,19293r,989l21032,20282xm21420,20282r-108,l21312,19623r108,l21420,20282xm21420,17286r-108,l21312,16507r108,l21420,17286xm21420,14410r-108,l21312,13781r108,l21420,14410xm21420,11444r-108,l21312,10605r108,l21420,11444xm21420,8508r-108,l21312,7879r108,l21420,8508xm21420,5572r-108,l21312,4733r108,l21420,5572xm21420,2636r-108,l21312,2127r108,l21420,2636xm19320,5902r-76,l19244,5333v,-60,-8,-120,-16,-120l19096,5213v-8,,-16,60,-16,120l19080,5902r-76,c18996,5902,18988,5962,18988,6022r,1018c18988,7100,18996,7160,19004,7160r76,l19080,7729v,60,8,120,16,120l19232,7849v8,,16,-60,16,-120l19248,7160r76,c19332,7160,19340,7100,19340,7040r,-1018c19336,5932,19328,5902,19320,5902xm20588,20462r-104,l20484,19683v,-90,-8,-150,-20,-150l20280,19533v-12,,-20,60,-20,150l20260,20462r-104,c20144,20462,20136,20521,20136,20611r,629l20136,21240r,330l20616,21570r,-959c20608,20551,20600,20462,20588,20462xm19640,2217r-148,c19484,2217,19476,2277,19476,2337r,629l19392,2966v-8,,-16,60,-16,120l19376,4194v,60,8,120,16,120l19476,4314r,629c19476,5003,19484,5063,19492,5063r148,c19648,5063,19656,5003,19656,4943r,-629l19740,4314v8,,16,-60,16,-120l19756,3086v,-60,-8,-120,-16,-120l19656,2966r,-629c19656,2277,19648,2217,19640,2217xm19740,20641r-84,l19656,20012v,-60,-8,-120,-16,-120l19492,19892v-8,,-16,60,-16,120l19476,20641r-84,c19384,20641,19376,20701,19376,20761r,839l19764,21600r,-839c19760,20701,19752,20641,19740,20641xm20048,5003r-164,c19872,5003,19864,5063,19864,5153r,719l19768,5872v-12,,-20,60,-20,150l19748,6591r,l19748,7280v,90,8,150,20,150l19864,7430r,719c19864,8239,19872,8298,19884,8298r164,c20060,8298,20068,8239,20068,8149r,-719l20164,7430v12,,20,-60,20,-150l20184,5992v,-90,-8,-150,-20,-150l20068,5842r,-719c20068,5063,20060,5003,20048,5003xm20460,7759r-184,c20264,7759,20256,7819,20256,7909r,779l20152,8688v-12,,-20,60,-20,150l20132,9467r,l20132,10216v,90,8,150,20,150l20256,10366r,779c20256,11234,20264,11294,20276,11294r184,c20472,11294,20480,11234,20480,11145r,-779l20584,10366v12,,20,-60,20,-150l20604,8838v,-90,-8,-150,-20,-150l20480,8688r,-779c20480,7849,20472,7759,20460,7759xm20276,17256r184,c20472,17256,20480,17196,20480,17106r,-779l20584,16327v12,,20,-60,20,-149l20604,14799v,-89,-8,-149,-20,-149l20480,14650r,-779c20480,13781,20472,13721,20460,13721r-184,c20264,13721,20256,13781,20256,13871r,779l20152,14650v-12,,-20,60,-20,149l20132,15429r,l20132,16178v,89,8,149,20,149l20256,16327r,779c20256,17166,20264,17256,20276,17256xe" fillcolor="#60b966 [3205]" stroked="f" strokeweight="1pt">
              <v:stroke miterlimit="4" joinstyle="miter"/>
              <v:path arrowok="t" o:extrusionok="f" o:connecttype="custom" o:connectlocs="3429000,457200;3429000,457200;3429000,457200;3429000,457200" o:connectangles="0,90,180,270"/>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55F3" w14:textId="77777777" w:rsidR="00A9733B" w:rsidRDefault="00A9733B" w:rsidP="008F1194">
      <w:pPr>
        <w:spacing w:after="0"/>
      </w:pPr>
      <w:r>
        <w:separator/>
      </w:r>
    </w:p>
  </w:footnote>
  <w:footnote w:type="continuationSeparator" w:id="0">
    <w:p w14:paraId="327F16A3" w14:textId="77777777" w:rsidR="00A9733B" w:rsidRDefault="00A9733B" w:rsidP="008F11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1E40" w14:textId="77777777" w:rsidR="00753337" w:rsidRPr="00753337" w:rsidRDefault="00753337" w:rsidP="00753337">
    <w:pPr>
      <w:tabs>
        <w:tab w:val="center" w:pos="4680"/>
        <w:tab w:val="right" w:pos="9360"/>
      </w:tabs>
      <w:spacing w:after="0"/>
      <w:ind w:right="27"/>
      <w:jc w:val="right"/>
    </w:pPr>
    <w:r w:rsidRPr="00FF652B">
      <w:rPr>
        <w:noProof/>
        <w:lang w:eastAsia="en-AU"/>
      </w:rPr>
      <mc:AlternateContent>
        <mc:Choice Requires="wpg">
          <w:drawing>
            <wp:anchor distT="0" distB="0" distL="114300" distR="114300" simplePos="0" relativeHeight="251676672" behindDoc="0" locked="0" layoutInCell="1" allowOverlap="1" wp14:anchorId="1AA5E017" wp14:editId="68928C0D">
              <wp:simplePos x="0" y="0"/>
              <wp:positionH relativeFrom="margin">
                <wp:align>center</wp:align>
              </wp:positionH>
              <wp:positionV relativeFrom="page">
                <wp:align>top</wp:align>
              </wp:positionV>
              <wp:extent cx="6858000" cy="905256"/>
              <wp:effectExtent l="0" t="0" r="0" b="9525"/>
              <wp:wrapNone/>
              <wp:docPr id="20" name="Group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905256"/>
                        <a:chOff x="0" y="0"/>
                        <a:chExt cx="6858000" cy="909321"/>
                      </a:xfrm>
                    </wpg:grpSpPr>
                    <wps:wsp>
                      <wps:cNvPr id="30" name="Shape"/>
                      <wps:cNvSpPr/>
                      <wps:spPr>
                        <a:xfrm>
                          <a:off x="0" y="0"/>
                          <a:ext cx="2508250" cy="828042"/>
                        </a:xfrm>
                        <a:custGeom>
                          <a:avLst/>
                          <a:gdLst/>
                          <a:ahLst/>
                          <a:cxnLst>
                            <a:cxn ang="0">
                              <a:pos x="wd2" y="hd2"/>
                            </a:cxn>
                            <a:cxn ang="5400000">
                              <a:pos x="wd2" y="hd2"/>
                            </a:cxn>
                            <a:cxn ang="10800000">
                              <a:pos x="wd2" y="hd2"/>
                            </a:cxn>
                            <a:cxn ang="16200000">
                              <a:pos x="wd2" y="hd2"/>
                            </a:cxn>
                          </a:cxnLst>
                          <a:rect l="0" t="0" r="r" b="b"/>
                          <a:pathLst>
                            <a:path w="21600" h="21600" extrusionOk="0">
                              <a:moveTo>
                                <a:pt x="19347" y="5764"/>
                              </a:moveTo>
                              <a:lnTo>
                                <a:pt x="18997" y="5764"/>
                              </a:lnTo>
                              <a:lnTo>
                                <a:pt x="18997" y="4704"/>
                              </a:lnTo>
                              <a:cubicBezTo>
                                <a:pt x="18997" y="4572"/>
                                <a:pt x="18964" y="4506"/>
                                <a:pt x="18931" y="4506"/>
                              </a:cubicBezTo>
                              <a:lnTo>
                                <a:pt x="18319" y="4506"/>
                              </a:lnTo>
                              <a:cubicBezTo>
                                <a:pt x="18275" y="4506"/>
                                <a:pt x="18253" y="4605"/>
                                <a:pt x="18253" y="4704"/>
                              </a:cubicBezTo>
                              <a:lnTo>
                                <a:pt x="18253" y="5764"/>
                              </a:lnTo>
                              <a:lnTo>
                                <a:pt x="17903" y="5764"/>
                              </a:lnTo>
                              <a:cubicBezTo>
                                <a:pt x="17860" y="5764"/>
                                <a:pt x="17838" y="5864"/>
                                <a:pt x="17838" y="5963"/>
                              </a:cubicBezTo>
                              <a:lnTo>
                                <a:pt x="17838" y="7818"/>
                              </a:lnTo>
                              <a:cubicBezTo>
                                <a:pt x="17838" y="7951"/>
                                <a:pt x="17871" y="8017"/>
                                <a:pt x="17903" y="8017"/>
                              </a:cubicBezTo>
                              <a:lnTo>
                                <a:pt x="18253" y="8017"/>
                              </a:lnTo>
                              <a:lnTo>
                                <a:pt x="18253" y="9077"/>
                              </a:lnTo>
                              <a:cubicBezTo>
                                <a:pt x="18253" y="9210"/>
                                <a:pt x="18286" y="9276"/>
                                <a:pt x="18319" y="9276"/>
                              </a:cubicBezTo>
                              <a:lnTo>
                                <a:pt x="18931" y="9276"/>
                              </a:lnTo>
                              <a:cubicBezTo>
                                <a:pt x="18975" y="9276"/>
                                <a:pt x="18997" y="9177"/>
                                <a:pt x="18997" y="9077"/>
                              </a:cubicBezTo>
                              <a:lnTo>
                                <a:pt x="18997" y="8017"/>
                              </a:lnTo>
                              <a:lnTo>
                                <a:pt x="19347" y="8017"/>
                              </a:lnTo>
                              <a:cubicBezTo>
                                <a:pt x="19391" y="8017"/>
                                <a:pt x="19413" y="7918"/>
                                <a:pt x="19413" y="7818"/>
                              </a:cubicBezTo>
                              <a:lnTo>
                                <a:pt x="19413" y="5996"/>
                              </a:lnTo>
                              <a:cubicBezTo>
                                <a:pt x="19413" y="5864"/>
                                <a:pt x="19380" y="5764"/>
                                <a:pt x="19347" y="5764"/>
                              </a:cubicBezTo>
                              <a:close/>
                              <a:moveTo>
                                <a:pt x="21523" y="12291"/>
                              </a:moveTo>
                              <a:lnTo>
                                <a:pt x="21206" y="12291"/>
                              </a:lnTo>
                              <a:lnTo>
                                <a:pt x="21206" y="11330"/>
                              </a:lnTo>
                              <a:cubicBezTo>
                                <a:pt x="21206" y="11231"/>
                                <a:pt x="21173" y="11131"/>
                                <a:pt x="21141" y="11131"/>
                              </a:cubicBezTo>
                              <a:lnTo>
                                <a:pt x="20594" y="11131"/>
                              </a:lnTo>
                              <a:cubicBezTo>
                                <a:pt x="20561" y="11131"/>
                                <a:pt x="20528" y="11231"/>
                                <a:pt x="20528" y="11330"/>
                              </a:cubicBezTo>
                              <a:lnTo>
                                <a:pt x="20528" y="12291"/>
                              </a:lnTo>
                              <a:lnTo>
                                <a:pt x="20211" y="12291"/>
                              </a:lnTo>
                              <a:cubicBezTo>
                                <a:pt x="20178" y="12291"/>
                                <a:pt x="20145" y="12390"/>
                                <a:pt x="20145" y="12490"/>
                              </a:cubicBezTo>
                              <a:lnTo>
                                <a:pt x="20145" y="14146"/>
                              </a:lnTo>
                              <a:cubicBezTo>
                                <a:pt x="20145" y="14245"/>
                                <a:pt x="20178" y="14345"/>
                                <a:pt x="20211" y="14345"/>
                              </a:cubicBezTo>
                              <a:lnTo>
                                <a:pt x="20528" y="14345"/>
                              </a:lnTo>
                              <a:lnTo>
                                <a:pt x="20528" y="15272"/>
                              </a:lnTo>
                              <a:cubicBezTo>
                                <a:pt x="20528" y="15372"/>
                                <a:pt x="20561" y="15471"/>
                                <a:pt x="20594" y="15471"/>
                              </a:cubicBezTo>
                              <a:lnTo>
                                <a:pt x="21141" y="15471"/>
                              </a:lnTo>
                              <a:cubicBezTo>
                                <a:pt x="21173" y="15471"/>
                                <a:pt x="21206" y="15372"/>
                                <a:pt x="21206" y="15272"/>
                              </a:cubicBezTo>
                              <a:lnTo>
                                <a:pt x="21206" y="14312"/>
                              </a:lnTo>
                              <a:lnTo>
                                <a:pt x="21523" y="14312"/>
                              </a:lnTo>
                              <a:cubicBezTo>
                                <a:pt x="21556" y="14312"/>
                                <a:pt x="21589" y="14212"/>
                                <a:pt x="21589" y="14113"/>
                              </a:cubicBezTo>
                              <a:lnTo>
                                <a:pt x="21589" y="12456"/>
                              </a:lnTo>
                              <a:cubicBezTo>
                                <a:pt x="21589" y="12390"/>
                                <a:pt x="21556" y="12291"/>
                                <a:pt x="21523" y="12291"/>
                              </a:cubicBezTo>
                              <a:close/>
                              <a:moveTo>
                                <a:pt x="19347" y="19082"/>
                              </a:moveTo>
                              <a:lnTo>
                                <a:pt x="18997" y="19082"/>
                              </a:lnTo>
                              <a:lnTo>
                                <a:pt x="18997" y="18022"/>
                              </a:lnTo>
                              <a:cubicBezTo>
                                <a:pt x="18997" y="17890"/>
                                <a:pt x="18964" y="17823"/>
                                <a:pt x="18931" y="17823"/>
                              </a:cubicBezTo>
                              <a:lnTo>
                                <a:pt x="18319" y="17823"/>
                              </a:lnTo>
                              <a:cubicBezTo>
                                <a:pt x="18275" y="17823"/>
                                <a:pt x="18253" y="17923"/>
                                <a:pt x="18253" y="18022"/>
                              </a:cubicBezTo>
                              <a:lnTo>
                                <a:pt x="18253" y="19082"/>
                              </a:lnTo>
                              <a:lnTo>
                                <a:pt x="17903" y="19082"/>
                              </a:lnTo>
                              <a:cubicBezTo>
                                <a:pt x="17860" y="19082"/>
                                <a:pt x="17838" y="19182"/>
                                <a:pt x="17838" y="19281"/>
                              </a:cubicBezTo>
                              <a:lnTo>
                                <a:pt x="17838" y="21136"/>
                              </a:lnTo>
                              <a:cubicBezTo>
                                <a:pt x="17838" y="21269"/>
                                <a:pt x="17871" y="21335"/>
                                <a:pt x="17903" y="21335"/>
                              </a:cubicBezTo>
                              <a:lnTo>
                                <a:pt x="18253" y="21335"/>
                              </a:lnTo>
                              <a:lnTo>
                                <a:pt x="18253" y="21567"/>
                              </a:lnTo>
                              <a:lnTo>
                                <a:pt x="18997" y="21567"/>
                              </a:lnTo>
                              <a:lnTo>
                                <a:pt x="18997" y="21335"/>
                              </a:lnTo>
                              <a:lnTo>
                                <a:pt x="19347" y="21335"/>
                              </a:lnTo>
                              <a:cubicBezTo>
                                <a:pt x="19391" y="21335"/>
                                <a:pt x="19413" y="21236"/>
                                <a:pt x="19413" y="21136"/>
                              </a:cubicBezTo>
                              <a:lnTo>
                                <a:pt x="19413" y="19281"/>
                              </a:lnTo>
                              <a:cubicBezTo>
                                <a:pt x="19413" y="19182"/>
                                <a:pt x="19380" y="19082"/>
                                <a:pt x="19347" y="19082"/>
                              </a:cubicBezTo>
                              <a:close/>
                              <a:moveTo>
                                <a:pt x="6135" y="1921"/>
                              </a:moveTo>
                              <a:lnTo>
                                <a:pt x="6726" y="1921"/>
                              </a:lnTo>
                              <a:lnTo>
                                <a:pt x="6726" y="3710"/>
                              </a:lnTo>
                              <a:cubicBezTo>
                                <a:pt x="6726" y="3909"/>
                                <a:pt x="6781" y="4075"/>
                                <a:pt x="6846" y="4075"/>
                              </a:cubicBezTo>
                              <a:lnTo>
                                <a:pt x="7874" y="4075"/>
                              </a:lnTo>
                              <a:cubicBezTo>
                                <a:pt x="7940" y="4075"/>
                                <a:pt x="7995" y="3909"/>
                                <a:pt x="7995" y="3710"/>
                              </a:cubicBezTo>
                              <a:lnTo>
                                <a:pt x="7995" y="1921"/>
                              </a:lnTo>
                              <a:lnTo>
                                <a:pt x="8585" y="1921"/>
                              </a:lnTo>
                              <a:cubicBezTo>
                                <a:pt x="8651" y="1921"/>
                                <a:pt x="8706" y="1756"/>
                                <a:pt x="8706" y="1557"/>
                              </a:cubicBezTo>
                              <a:lnTo>
                                <a:pt x="8706" y="166"/>
                              </a:lnTo>
                              <a:lnTo>
                                <a:pt x="8706" y="166"/>
                              </a:lnTo>
                              <a:lnTo>
                                <a:pt x="8706" y="0"/>
                              </a:lnTo>
                              <a:lnTo>
                                <a:pt x="6015" y="0"/>
                              </a:lnTo>
                              <a:lnTo>
                                <a:pt x="6015" y="1557"/>
                              </a:lnTo>
                              <a:cubicBezTo>
                                <a:pt x="6015" y="1756"/>
                                <a:pt x="6070" y="1921"/>
                                <a:pt x="6135" y="1921"/>
                              </a:cubicBezTo>
                              <a:close/>
                              <a:moveTo>
                                <a:pt x="8399" y="5267"/>
                              </a:moveTo>
                              <a:lnTo>
                                <a:pt x="8399" y="8083"/>
                              </a:lnTo>
                              <a:cubicBezTo>
                                <a:pt x="8399" y="8249"/>
                                <a:pt x="8443" y="8415"/>
                                <a:pt x="8509" y="8415"/>
                              </a:cubicBezTo>
                              <a:lnTo>
                                <a:pt x="9045" y="8415"/>
                              </a:lnTo>
                              <a:lnTo>
                                <a:pt x="9045" y="10038"/>
                              </a:lnTo>
                              <a:cubicBezTo>
                                <a:pt x="9045" y="10204"/>
                                <a:pt x="9088" y="10369"/>
                                <a:pt x="9154" y="10369"/>
                              </a:cubicBezTo>
                              <a:lnTo>
                                <a:pt x="10084" y="10369"/>
                              </a:lnTo>
                              <a:cubicBezTo>
                                <a:pt x="10138" y="10369"/>
                                <a:pt x="10193" y="10237"/>
                                <a:pt x="10193" y="10038"/>
                              </a:cubicBezTo>
                              <a:lnTo>
                                <a:pt x="10193" y="8415"/>
                              </a:lnTo>
                              <a:lnTo>
                                <a:pt x="10729" y="8415"/>
                              </a:lnTo>
                              <a:cubicBezTo>
                                <a:pt x="10784" y="8415"/>
                                <a:pt x="10838" y="8282"/>
                                <a:pt x="10838" y="8083"/>
                              </a:cubicBezTo>
                              <a:lnTo>
                                <a:pt x="10838" y="6825"/>
                              </a:lnTo>
                              <a:lnTo>
                                <a:pt x="10838" y="6825"/>
                              </a:lnTo>
                              <a:lnTo>
                                <a:pt x="10838" y="5267"/>
                              </a:lnTo>
                              <a:cubicBezTo>
                                <a:pt x="10838" y="5102"/>
                                <a:pt x="10795" y="4936"/>
                                <a:pt x="10729" y="4936"/>
                              </a:cubicBezTo>
                              <a:lnTo>
                                <a:pt x="10193" y="4936"/>
                              </a:lnTo>
                              <a:lnTo>
                                <a:pt x="10193" y="3346"/>
                              </a:lnTo>
                              <a:cubicBezTo>
                                <a:pt x="10193" y="3180"/>
                                <a:pt x="10149" y="3015"/>
                                <a:pt x="10084" y="3015"/>
                              </a:cubicBezTo>
                              <a:lnTo>
                                <a:pt x="9154" y="3015"/>
                              </a:lnTo>
                              <a:cubicBezTo>
                                <a:pt x="9099" y="3015"/>
                                <a:pt x="9045" y="3147"/>
                                <a:pt x="9045" y="3346"/>
                              </a:cubicBezTo>
                              <a:lnTo>
                                <a:pt x="9045" y="4936"/>
                              </a:lnTo>
                              <a:lnTo>
                                <a:pt x="8509" y="4936"/>
                              </a:lnTo>
                              <a:cubicBezTo>
                                <a:pt x="8454" y="4936"/>
                                <a:pt x="8399" y="5069"/>
                                <a:pt x="8399" y="5267"/>
                              </a:cubicBezTo>
                              <a:close/>
                              <a:moveTo>
                                <a:pt x="20156" y="0"/>
                              </a:moveTo>
                              <a:lnTo>
                                <a:pt x="20156" y="828"/>
                              </a:lnTo>
                              <a:cubicBezTo>
                                <a:pt x="20156" y="928"/>
                                <a:pt x="20189" y="1027"/>
                                <a:pt x="20222" y="1027"/>
                              </a:cubicBezTo>
                              <a:lnTo>
                                <a:pt x="20539" y="1027"/>
                              </a:lnTo>
                              <a:lnTo>
                                <a:pt x="20539" y="1988"/>
                              </a:lnTo>
                              <a:cubicBezTo>
                                <a:pt x="20539" y="2087"/>
                                <a:pt x="20572" y="2187"/>
                                <a:pt x="20605" y="2187"/>
                              </a:cubicBezTo>
                              <a:lnTo>
                                <a:pt x="21152" y="2187"/>
                              </a:lnTo>
                              <a:cubicBezTo>
                                <a:pt x="21184" y="2187"/>
                                <a:pt x="21217" y="2087"/>
                                <a:pt x="21217" y="1988"/>
                              </a:cubicBezTo>
                              <a:lnTo>
                                <a:pt x="21217" y="1027"/>
                              </a:lnTo>
                              <a:lnTo>
                                <a:pt x="21534" y="1027"/>
                              </a:lnTo>
                              <a:cubicBezTo>
                                <a:pt x="21567" y="1027"/>
                                <a:pt x="21600" y="928"/>
                                <a:pt x="21600" y="828"/>
                              </a:cubicBezTo>
                              <a:lnTo>
                                <a:pt x="21600" y="0"/>
                              </a:lnTo>
                              <a:lnTo>
                                <a:pt x="20156" y="0"/>
                              </a:lnTo>
                              <a:close/>
                              <a:moveTo>
                                <a:pt x="6475" y="17558"/>
                              </a:moveTo>
                              <a:lnTo>
                                <a:pt x="5818" y="17558"/>
                              </a:lnTo>
                              <a:lnTo>
                                <a:pt x="5818" y="15571"/>
                              </a:lnTo>
                              <a:cubicBezTo>
                                <a:pt x="5818" y="15339"/>
                                <a:pt x="5764" y="15173"/>
                                <a:pt x="5687" y="15173"/>
                              </a:cubicBezTo>
                              <a:lnTo>
                                <a:pt x="4539" y="15173"/>
                              </a:lnTo>
                              <a:cubicBezTo>
                                <a:pt x="4528" y="15173"/>
                                <a:pt x="4528" y="15173"/>
                                <a:pt x="4517" y="15173"/>
                              </a:cubicBezTo>
                              <a:lnTo>
                                <a:pt x="4517" y="11396"/>
                              </a:lnTo>
                              <a:cubicBezTo>
                                <a:pt x="4517" y="11164"/>
                                <a:pt x="4451" y="10933"/>
                                <a:pt x="4364" y="10933"/>
                              </a:cubicBezTo>
                              <a:lnTo>
                                <a:pt x="3631" y="10933"/>
                              </a:lnTo>
                              <a:lnTo>
                                <a:pt x="3631" y="8713"/>
                              </a:lnTo>
                              <a:cubicBezTo>
                                <a:pt x="3631" y="8481"/>
                                <a:pt x="3565" y="8249"/>
                                <a:pt x="3478" y="8249"/>
                              </a:cubicBezTo>
                              <a:lnTo>
                                <a:pt x="2439" y="8249"/>
                              </a:lnTo>
                              <a:lnTo>
                                <a:pt x="2439" y="5002"/>
                              </a:lnTo>
                              <a:lnTo>
                                <a:pt x="3478" y="5002"/>
                              </a:lnTo>
                              <a:cubicBezTo>
                                <a:pt x="3533" y="5002"/>
                                <a:pt x="3576" y="4903"/>
                                <a:pt x="3598" y="4804"/>
                              </a:cubicBezTo>
                              <a:lnTo>
                                <a:pt x="3598" y="8117"/>
                              </a:lnTo>
                              <a:cubicBezTo>
                                <a:pt x="3598" y="8348"/>
                                <a:pt x="3653" y="8514"/>
                                <a:pt x="3729" y="8514"/>
                              </a:cubicBezTo>
                              <a:lnTo>
                                <a:pt x="4386" y="8514"/>
                              </a:lnTo>
                              <a:lnTo>
                                <a:pt x="4386" y="10502"/>
                              </a:lnTo>
                              <a:cubicBezTo>
                                <a:pt x="4386" y="10734"/>
                                <a:pt x="4440" y="10899"/>
                                <a:pt x="4517" y="10899"/>
                              </a:cubicBezTo>
                              <a:lnTo>
                                <a:pt x="5665" y="10899"/>
                              </a:lnTo>
                              <a:cubicBezTo>
                                <a:pt x="5742" y="10899"/>
                                <a:pt x="5796" y="10734"/>
                                <a:pt x="5796" y="10502"/>
                              </a:cubicBezTo>
                              <a:lnTo>
                                <a:pt x="5796" y="8514"/>
                              </a:lnTo>
                              <a:lnTo>
                                <a:pt x="6453" y="8514"/>
                              </a:lnTo>
                              <a:cubicBezTo>
                                <a:pt x="6529" y="8514"/>
                                <a:pt x="6584" y="8348"/>
                                <a:pt x="6584" y="8117"/>
                              </a:cubicBezTo>
                              <a:lnTo>
                                <a:pt x="6584" y="4671"/>
                              </a:lnTo>
                              <a:cubicBezTo>
                                <a:pt x="6584" y="4439"/>
                                <a:pt x="6529" y="4274"/>
                                <a:pt x="6453" y="4274"/>
                              </a:cubicBezTo>
                              <a:lnTo>
                                <a:pt x="5796" y="4274"/>
                              </a:lnTo>
                              <a:lnTo>
                                <a:pt x="5796" y="2286"/>
                              </a:lnTo>
                              <a:cubicBezTo>
                                <a:pt x="5796" y="2054"/>
                                <a:pt x="5742" y="1888"/>
                                <a:pt x="5665" y="1888"/>
                              </a:cubicBezTo>
                              <a:lnTo>
                                <a:pt x="4517" y="1888"/>
                              </a:lnTo>
                              <a:cubicBezTo>
                                <a:pt x="4506" y="1888"/>
                                <a:pt x="4506" y="1888"/>
                                <a:pt x="4495" y="1888"/>
                              </a:cubicBezTo>
                              <a:lnTo>
                                <a:pt x="4495" y="0"/>
                              </a:lnTo>
                              <a:lnTo>
                                <a:pt x="1170" y="0"/>
                              </a:lnTo>
                              <a:lnTo>
                                <a:pt x="1170" y="828"/>
                              </a:lnTo>
                              <a:lnTo>
                                <a:pt x="0" y="828"/>
                              </a:lnTo>
                              <a:lnTo>
                                <a:pt x="0" y="11993"/>
                              </a:lnTo>
                              <a:lnTo>
                                <a:pt x="1192" y="11993"/>
                              </a:lnTo>
                              <a:lnTo>
                                <a:pt x="1192" y="14113"/>
                              </a:lnTo>
                              <a:lnTo>
                                <a:pt x="0" y="14113"/>
                              </a:lnTo>
                              <a:lnTo>
                                <a:pt x="0" y="21567"/>
                              </a:lnTo>
                              <a:lnTo>
                                <a:pt x="2450" y="21567"/>
                              </a:lnTo>
                              <a:lnTo>
                                <a:pt x="2450" y="18320"/>
                              </a:lnTo>
                              <a:lnTo>
                                <a:pt x="3489" y="18320"/>
                              </a:lnTo>
                              <a:cubicBezTo>
                                <a:pt x="3543" y="18320"/>
                                <a:pt x="3587" y="18221"/>
                                <a:pt x="3609" y="18121"/>
                              </a:cubicBezTo>
                              <a:lnTo>
                                <a:pt x="3609" y="21434"/>
                              </a:lnTo>
                              <a:cubicBezTo>
                                <a:pt x="3609" y="21501"/>
                                <a:pt x="3609" y="21534"/>
                                <a:pt x="3620" y="21600"/>
                              </a:cubicBezTo>
                              <a:lnTo>
                                <a:pt x="6595" y="21600"/>
                              </a:lnTo>
                              <a:cubicBezTo>
                                <a:pt x="6606" y="21567"/>
                                <a:pt x="6606" y="21501"/>
                                <a:pt x="6606" y="21434"/>
                              </a:cubicBezTo>
                              <a:lnTo>
                                <a:pt x="6606" y="17989"/>
                              </a:lnTo>
                              <a:cubicBezTo>
                                <a:pt x="6606" y="17757"/>
                                <a:pt x="6540" y="17558"/>
                                <a:pt x="6475" y="17558"/>
                              </a:cubicBezTo>
                              <a:close/>
                              <a:moveTo>
                                <a:pt x="3642" y="2385"/>
                              </a:moveTo>
                              <a:lnTo>
                                <a:pt x="4375" y="2385"/>
                              </a:lnTo>
                              <a:cubicBezTo>
                                <a:pt x="4386" y="2385"/>
                                <a:pt x="4397" y="2385"/>
                                <a:pt x="4407" y="2352"/>
                              </a:cubicBezTo>
                              <a:lnTo>
                                <a:pt x="4407" y="4274"/>
                              </a:lnTo>
                              <a:lnTo>
                                <a:pt x="3751" y="4274"/>
                              </a:lnTo>
                              <a:cubicBezTo>
                                <a:pt x="3708" y="4274"/>
                                <a:pt x="3675" y="4340"/>
                                <a:pt x="3642" y="4439"/>
                              </a:cubicBezTo>
                              <a:lnTo>
                                <a:pt x="3642" y="2385"/>
                              </a:lnTo>
                              <a:close/>
                              <a:moveTo>
                                <a:pt x="2078" y="17061"/>
                              </a:moveTo>
                              <a:lnTo>
                                <a:pt x="1476" y="17061"/>
                              </a:lnTo>
                              <a:lnTo>
                                <a:pt x="1476" y="15670"/>
                              </a:lnTo>
                              <a:lnTo>
                                <a:pt x="2078" y="15670"/>
                              </a:lnTo>
                              <a:lnTo>
                                <a:pt x="2078" y="17061"/>
                              </a:lnTo>
                              <a:close/>
                              <a:moveTo>
                                <a:pt x="2078" y="10933"/>
                              </a:moveTo>
                              <a:lnTo>
                                <a:pt x="1476" y="10933"/>
                              </a:lnTo>
                              <a:lnTo>
                                <a:pt x="1476" y="9044"/>
                              </a:lnTo>
                              <a:lnTo>
                                <a:pt x="2078" y="9044"/>
                              </a:lnTo>
                              <a:lnTo>
                                <a:pt x="2078" y="10933"/>
                              </a:lnTo>
                              <a:close/>
                              <a:moveTo>
                                <a:pt x="2078" y="3777"/>
                              </a:moveTo>
                              <a:lnTo>
                                <a:pt x="1476" y="3777"/>
                              </a:lnTo>
                              <a:lnTo>
                                <a:pt x="1476" y="2385"/>
                              </a:lnTo>
                              <a:lnTo>
                                <a:pt x="2078" y="2385"/>
                              </a:lnTo>
                              <a:lnTo>
                                <a:pt x="2078" y="3777"/>
                              </a:lnTo>
                              <a:close/>
                              <a:moveTo>
                                <a:pt x="4407" y="17558"/>
                              </a:moveTo>
                              <a:lnTo>
                                <a:pt x="3751" y="17558"/>
                              </a:lnTo>
                              <a:cubicBezTo>
                                <a:pt x="3708" y="17558"/>
                                <a:pt x="3675" y="17625"/>
                                <a:pt x="3642" y="17724"/>
                              </a:cubicBezTo>
                              <a:lnTo>
                                <a:pt x="3642" y="15670"/>
                              </a:lnTo>
                              <a:lnTo>
                                <a:pt x="4375" y="15670"/>
                              </a:lnTo>
                              <a:cubicBezTo>
                                <a:pt x="4386" y="15670"/>
                                <a:pt x="4397" y="15670"/>
                                <a:pt x="4407" y="15637"/>
                              </a:cubicBezTo>
                              <a:lnTo>
                                <a:pt x="4407" y="17558"/>
                              </a:lnTo>
                              <a:close/>
                              <a:moveTo>
                                <a:pt x="8706" y="14875"/>
                              </a:moveTo>
                              <a:lnTo>
                                <a:pt x="8706" y="13483"/>
                              </a:lnTo>
                              <a:lnTo>
                                <a:pt x="8706" y="13483"/>
                              </a:lnTo>
                              <a:lnTo>
                                <a:pt x="8706" y="11761"/>
                              </a:lnTo>
                              <a:cubicBezTo>
                                <a:pt x="8706" y="11562"/>
                                <a:pt x="8651" y="11396"/>
                                <a:pt x="8585" y="11396"/>
                              </a:cubicBezTo>
                              <a:lnTo>
                                <a:pt x="7995" y="11396"/>
                              </a:lnTo>
                              <a:lnTo>
                                <a:pt x="7995" y="9607"/>
                              </a:lnTo>
                              <a:cubicBezTo>
                                <a:pt x="7995" y="9409"/>
                                <a:pt x="7940" y="9243"/>
                                <a:pt x="7874" y="9243"/>
                              </a:cubicBezTo>
                              <a:lnTo>
                                <a:pt x="6846" y="9243"/>
                              </a:lnTo>
                              <a:cubicBezTo>
                                <a:pt x="6781" y="9243"/>
                                <a:pt x="6726" y="9409"/>
                                <a:pt x="6726" y="9607"/>
                              </a:cubicBezTo>
                              <a:lnTo>
                                <a:pt x="6726" y="11396"/>
                              </a:lnTo>
                              <a:lnTo>
                                <a:pt x="6135" y="11396"/>
                              </a:lnTo>
                              <a:cubicBezTo>
                                <a:pt x="6070" y="11396"/>
                                <a:pt x="6015" y="11562"/>
                                <a:pt x="6015" y="11761"/>
                              </a:cubicBezTo>
                              <a:lnTo>
                                <a:pt x="6015" y="14875"/>
                              </a:lnTo>
                              <a:cubicBezTo>
                                <a:pt x="6015" y="15074"/>
                                <a:pt x="6070" y="15239"/>
                                <a:pt x="6135" y="15239"/>
                              </a:cubicBezTo>
                              <a:lnTo>
                                <a:pt x="6726" y="15239"/>
                              </a:lnTo>
                              <a:lnTo>
                                <a:pt x="6726" y="17028"/>
                              </a:lnTo>
                              <a:cubicBezTo>
                                <a:pt x="6726" y="17227"/>
                                <a:pt x="6781" y="17393"/>
                                <a:pt x="6846" y="17393"/>
                              </a:cubicBezTo>
                              <a:lnTo>
                                <a:pt x="7874" y="17393"/>
                              </a:lnTo>
                              <a:cubicBezTo>
                                <a:pt x="7940" y="17393"/>
                                <a:pt x="7995" y="17227"/>
                                <a:pt x="7995" y="17028"/>
                              </a:cubicBezTo>
                              <a:lnTo>
                                <a:pt x="7995" y="15239"/>
                              </a:lnTo>
                              <a:lnTo>
                                <a:pt x="8585" y="15239"/>
                              </a:lnTo>
                              <a:cubicBezTo>
                                <a:pt x="8651" y="15239"/>
                                <a:pt x="8706" y="15074"/>
                                <a:pt x="8706" y="14875"/>
                              </a:cubicBezTo>
                              <a:close/>
                              <a:moveTo>
                                <a:pt x="15005" y="5499"/>
                              </a:moveTo>
                              <a:lnTo>
                                <a:pt x="14579" y="5499"/>
                              </a:lnTo>
                              <a:lnTo>
                                <a:pt x="14579" y="4207"/>
                              </a:lnTo>
                              <a:cubicBezTo>
                                <a:pt x="14579" y="4075"/>
                                <a:pt x="14535" y="3942"/>
                                <a:pt x="14491" y="3942"/>
                              </a:cubicBezTo>
                              <a:lnTo>
                                <a:pt x="13737" y="3942"/>
                              </a:lnTo>
                              <a:cubicBezTo>
                                <a:pt x="13693" y="3942"/>
                                <a:pt x="13649" y="4075"/>
                                <a:pt x="13649" y="4207"/>
                              </a:cubicBezTo>
                              <a:lnTo>
                                <a:pt x="13649" y="5499"/>
                              </a:lnTo>
                              <a:lnTo>
                                <a:pt x="13222" y="5499"/>
                              </a:lnTo>
                              <a:cubicBezTo>
                                <a:pt x="13179" y="5499"/>
                                <a:pt x="13135" y="5632"/>
                                <a:pt x="13135" y="5764"/>
                              </a:cubicBezTo>
                              <a:lnTo>
                                <a:pt x="13135" y="8050"/>
                              </a:lnTo>
                              <a:cubicBezTo>
                                <a:pt x="13135" y="8183"/>
                                <a:pt x="13179" y="8315"/>
                                <a:pt x="13222" y="8315"/>
                              </a:cubicBezTo>
                              <a:lnTo>
                                <a:pt x="13649" y="8315"/>
                              </a:lnTo>
                              <a:lnTo>
                                <a:pt x="13649" y="9607"/>
                              </a:lnTo>
                              <a:cubicBezTo>
                                <a:pt x="13649" y="9740"/>
                                <a:pt x="13693" y="9872"/>
                                <a:pt x="13737" y="9872"/>
                              </a:cubicBezTo>
                              <a:lnTo>
                                <a:pt x="14491" y="9872"/>
                              </a:lnTo>
                              <a:cubicBezTo>
                                <a:pt x="14535" y="9872"/>
                                <a:pt x="14579" y="9740"/>
                                <a:pt x="14579" y="9607"/>
                              </a:cubicBezTo>
                              <a:lnTo>
                                <a:pt x="14579" y="8315"/>
                              </a:lnTo>
                              <a:lnTo>
                                <a:pt x="15005" y="8315"/>
                              </a:lnTo>
                              <a:cubicBezTo>
                                <a:pt x="15049" y="8315"/>
                                <a:pt x="15093" y="8183"/>
                                <a:pt x="15093" y="8050"/>
                              </a:cubicBezTo>
                              <a:lnTo>
                                <a:pt x="15093" y="5764"/>
                              </a:lnTo>
                              <a:cubicBezTo>
                                <a:pt x="15093" y="5632"/>
                                <a:pt x="15060" y="5499"/>
                                <a:pt x="15005" y="5499"/>
                              </a:cubicBezTo>
                              <a:close/>
                              <a:moveTo>
                                <a:pt x="17171" y="12059"/>
                              </a:moveTo>
                              <a:lnTo>
                                <a:pt x="16777" y="12059"/>
                              </a:lnTo>
                              <a:lnTo>
                                <a:pt x="16777" y="10899"/>
                              </a:lnTo>
                              <a:cubicBezTo>
                                <a:pt x="16777" y="10767"/>
                                <a:pt x="16744" y="10667"/>
                                <a:pt x="16700" y="10667"/>
                              </a:cubicBezTo>
                              <a:lnTo>
                                <a:pt x="16022" y="10667"/>
                              </a:lnTo>
                              <a:cubicBezTo>
                                <a:pt x="15979" y="10667"/>
                                <a:pt x="15946" y="10767"/>
                                <a:pt x="15946" y="10899"/>
                              </a:cubicBezTo>
                              <a:lnTo>
                                <a:pt x="15946" y="12059"/>
                              </a:lnTo>
                              <a:lnTo>
                                <a:pt x="15552" y="12059"/>
                              </a:lnTo>
                              <a:cubicBezTo>
                                <a:pt x="15508" y="12059"/>
                                <a:pt x="15475" y="12158"/>
                                <a:pt x="15475" y="12291"/>
                              </a:cubicBezTo>
                              <a:lnTo>
                                <a:pt x="15475" y="14345"/>
                              </a:lnTo>
                              <a:cubicBezTo>
                                <a:pt x="15475" y="14477"/>
                                <a:pt x="15508" y="14577"/>
                                <a:pt x="15552" y="14577"/>
                              </a:cubicBezTo>
                              <a:lnTo>
                                <a:pt x="15946" y="14577"/>
                              </a:lnTo>
                              <a:lnTo>
                                <a:pt x="15946" y="15769"/>
                              </a:lnTo>
                              <a:cubicBezTo>
                                <a:pt x="15946" y="15902"/>
                                <a:pt x="15979" y="16001"/>
                                <a:pt x="16022" y="16001"/>
                              </a:cubicBezTo>
                              <a:lnTo>
                                <a:pt x="16700" y="16001"/>
                              </a:lnTo>
                              <a:cubicBezTo>
                                <a:pt x="16744" y="16001"/>
                                <a:pt x="16777" y="15902"/>
                                <a:pt x="16777" y="15769"/>
                              </a:cubicBezTo>
                              <a:lnTo>
                                <a:pt x="16777" y="14577"/>
                              </a:lnTo>
                              <a:lnTo>
                                <a:pt x="17171" y="14577"/>
                              </a:lnTo>
                              <a:cubicBezTo>
                                <a:pt x="17214" y="14577"/>
                                <a:pt x="17247" y="14477"/>
                                <a:pt x="17247" y="14345"/>
                              </a:cubicBezTo>
                              <a:lnTo>
                                <a:pt x="17247" y="12291"/>
                              </a:lnTo>
                              <a:cubicBezTo>
                                <a:pt x="17247" y="12158"/>
                                <a:pt x="17214" y="12059"/>
                                <a:pt x="17171" y="12059"/>
                              </a:cubicBezTo>
                              <a:close/>
                              <a:moveTo>
                                <a:pt x="15005" y="18817"/>
                              </a:moveTo>
                              <a:lnTo>
                                <a:pt x="14579" y="18817"/>
                              </a:lnTo>
                              <a:lnTo>
                                <a:pt x="14579" y="17525"/>
                              </a:lnTo>
                              <a:cubicBezTo>
                                <a:pt x="14579" y="17393"/>
                                <a:pt x="14535" y="17260"/>
                                <a:pt x="14491" y="17260"/>
                              </a:cubicBezTo>
                              <a:lnTo>
                                <a:pt x="13737" y="17260"/>
                              </a:lnTo>
                              <a:cubicBezTo>
                                <a:pt x="13693" y="17260"/>
                                <a:pt x="13649" y="17393"/>
                                <a:pt x="13649" y="17525"/>
                              </a:cubicBezTo>
                              <a:lnTo>
                                <a:pt x="13649" y="18817"/>
                              </a:lnTo>
                              <a:lnTo>
                                <a:pt x="13222" y="18817"/>
                              </a:lnTo>
                              <a:cubicBezTo>
                                <a:pt x="13179" y="18817"/>
                                <a:pt x="13135" y="18950"/>
                                <a:pt x="13135" y="19082"/>
                              </a:cubicBezTo>
                              <a:lnTo>
                                <a:pt x="13135" y="21368"/>
                              </a:lnTo>
                              <a:cubicBezTo>
                                <a:pt x="13135" y="21467"/>
                                <a:pt x="13157" y="21567"/>
                                <a:pt x="13190" y="21600"/>
                              </a:cubicBezTo>
                              <a:lnTo>
                                <a:pt x="15049" y="21600"/>
                              </a:lnTo>
                              <a:cubicBezTo>
                                <a:pt x="15082" y="21567"/>
                                <a:pt x="15104" y="21467"/>
                                <a:pt x="15104" y="21368"/>
                              </a:cubicBezTo>
                              <a:lnTo>
                                <a:pt x="15104" y="19082"/>
                              </a:lnTo>
                              <a:cubicBezTo>
                                <a:pt x="15093" y="18917"/>
                                <a:pt x="15060" y="18817"/>
                                <a:pt x="15005" y="18817"/>
                              </a:cubicBezTo>
                              <a:close/>
                              <a:moveTo>
                                <a:pt x="10718" y="18221"/>
                              </a:moveTo>
                              <a:lnTo>
                                <a:pt x="10182" y="18221"/>
                              </a:lnTo>
                              <a:lnTo>
                                <a:pt x="10182" y="16631"/>
                              </a:lnTo>
                              <a:cubicBezTo>
                                <a:pt x="10182" y="16465"/>
                                <a:pt x="10138" y="16299"/>
                                <a:pt x="10073" y="16299"/>
                              </a:cubicBezTo>
                              <a:lnTo>
                                <a:pt x="9143" y="16299"/>
                              </a:lnTo>
                              <a:cubicBezTo>
                                <a:pt x="9088" y="16299"/>
                                <a:pt x="9034" y="16432"/>
                                <a:pt x="9034" y="16631"/>
                              </a:cubicBezTo>
                              <a:lnTo>
                                <a:pt x="9034" y="18221"/>
                              </a:lnTo>
                              <a:lnTo>
                                <a:pt x="8498" y="18221"/>
                              </a:lnTo>
                              <a:cubicBezTo>
                                <a:pt x="8443" y="18221"/>
                                <a:pt x="8388" y="18353"/>
                                <a:pt x="8388" y="18552"/>
                              </a:cubicBezTo>
                              <a:lnTo>
                                <a:pt x="8388" y="21368"/>
                              </a:lnTo>
                              <a:cubicBezTo>
                                <a:pt x="8388" y="21467"/>
                                <a:pt x="8399" y="21534"/>
                                <a:pt x="8421" y="21600"/>
                              </a:cubicBezTo>
                              <a:lnTo>
                                <a:pt x="10784" y="21600"/>
                              </a:lnTo>
                              <a:cubicBezTo>
                                <a:pt x="10805" y="21534"/>
                                <a:pt x="10816" y="21467"/>
                                <a:pt x="10816" y="21368"/>
                              </a:cubicBezTo>
                              <a:lnTo>
                                <a:pt x="10816" y="20109"/>
                              </a:lnTo>
                              <a:lnTo>
                                <a:pt x="10816" y="20109"/>
                              </a:lnTo>
                              <a:lnTo>
                                <a:pt x="10816" y="18552"/>
                              </a:lnTo>
                              <a:cubicBezTo>
                                <a:pt x="10827" y="18387"/>
                                <a:pt x="10773" y="18221"/>
                                <a:pt x="10718" y="18221"/>
                              </a:cubicBezTo>
                              <a:close/>
                              <a:moveTo>
                                <a:pt x="15486" y="1027"/>
                              </a:moveTo>
                              <a:cubicBezTo>
                                <a:pt x="15486" y="1160"/>
                                <a:pt x="15519" y="1259"/>
                                <a:pt x="15563" y="1259"/>
                              </a:cubicBezTo>
                              <a:lnTo>
                                <a:pt x="15957" y="1259"/>
                              </a:lnTo>
                              <a:lnTo>
                                <a:pt x="15957" y="2452"/>
                              </a:lnTo>
                              <a:cubicBezTo>
                                <a:pt x="15957" y="2584"/>
                                <a:pt x="15989" y="2683"/>
                                <a:pt x="16033" y="2683"/>
                              </a:cubicBezTo>
                              <a:lnTo>
                                <a:pt x="16711" y="2683"/>
                              </a:lnTo>
                              <a:cubicBezTo>
                                <a:pt x="16755" y="2683"/>
                                <a:pt x="16788" y="2584"/>
                                <a:pt x="16788" y="2452"/>
                              </a:cubicBezTo>
                              <a:lnTo>
                                <a:pt x="16788" y="1259"/>
                              </a:lnTo>
                              <a:lnTo>
                                <a:pt x="17182" y="1259"/>
                              </a:lnTo>
                              <a:cubicBezTo>
                                <a:pt x="17225" y="1259"/>
                                <a:pt x="17258" y="1160"/>
                                <a:pt x="17258" y="1027"/>
                              </a:cubicBezTo>
                              <a:lnTo>
                                <a:pt x="17258" y="0"/>
                              </a:lnTo>
                              <a:lnTo>
                                <a:pt x="15486" y="0"/>
                              </a:lnTo>
                              <a:lnTo>
                                <a:pt x="15486" y="1027"/>
                              </a:lnTo>
                              <a:close/>
                              <a:moveTo>
                                <a:pt x="12862" y="11761"/>
                              </a:moveTo>
                              <a:lnTo>
                                <a:pt x="12380" y="11761"/>
                              </a:lnTo>
                              <a:lnTo>
                                <a:pt x="12380" y="10303"/>
                              </a:lnTo>
                              <a:cubicBezTo>
                                <a:pt x="12380" y="10137"/>
                                <a:pt x="12337" y="10005"/>
                                <a:pt x="12282" y="10005"/>
                              </a:cubicBezTo>
                              <a:lnTo>
                                <a:pt x="11451" y="10005"/>
                              </a:lnTo>
                              <a:cubicBezTo>
                                <a:pt x="11396" y="10005"/>
                                <a:pt x="11352" y="10137"/>
                                <a:pt x="11352" y="10303"/>
                              </a:cubicBezTo>
                              <a:lnTo>
                                <a:pt x="11352" y="11761"/>
                              </a:lnTo>
                              <a:lnTo>
                                <a:pt x="10871" y="11761"/>
                              </a:lnTo>
                              <a:cubicBezTo>
                                <a:pt x="10816" y="11761"/>
                                <a:pt x="10773" y="11893"/>
                                <a:pt x="10773" y="12059"/>
                              </a:cubicBezTo>
                              <a:lnTo>
                                <a:pt x="10773" y="14577"/>
                              </a:lnTo>
                              <a:cubicBezTo>
                                <a:pt x="10773" y="14742"/>
                                <a:pt x="10816" y="14875"/>
                                <a:pt x="10871" y="14875"/>
                              </a:cubicBezTo>
                              <a:lnTo>
                                <a:pt x="11352" y="14875"/>
                              </a:lnTo>
                              <a:lnTo>
                                <a:pt x="11352" y="16333"/>
                              </a:lnTo>
                              <a:cubicBezTo>
                                <a:pt x="11352" y="16498"/>
                                <a:pt x="11396" y="16631"/>
                                <a:pt x="11451" y="16631"/>
                              </a:cubicBezTo>
                              <a:lnTo>
                                <a:pt x="12282" y="16631"/>
                              </a:lnTo>
                              <a:cubicBezTo>
                                <a:pt x="12337" y="16631"/>
                                <a:pt x="12380" y="16498"/>
                                <a:pt x="12380" y="16333"/>
                              </a:cubicBezTo>
                              <a:lnTo>
                                <a:pt x="12380" y="14875"/>
                              </a:lnTo>
                              <a:lnTo>
                                <a:pt x="12862" y="14875"/>
                              </a:lnTo>
                              <a:cubicBezTo>
                                <a:pt x="12916" y="14875"/>
                                <a:pt x="12960" y="14742"/>
                                <a:pt x="12960" y="14577"/>
                              </a:cubicBezTo>
                              <a:lnTo>
                                <a:pt x="12960" y="12059"/>
                              </a:lnTo>
                              <a:cubicBezTo>
                                <a:pt x="12949" y="11893"/>
                                <a:pt x="12905" y="11761"/>
                                <a:pt x="12862" y="11761"/>
                              </a:cubicBezTo>
                              <a:close/>
                              <a:moveTo>
                                <a:pt x="10773" y="1259"/>
                              </a:moveTo>
                              <a:cubicBezTo>
                                <a:pt x="10773" y="1425"/>
                                <a:pt x="10816" y="1557"/>
                                <a:pt x="10871" y="1557"/>
                              </a:cubicBezTo>
                              <a:lnTo>
                                <a:pt x="11352" y="1557"/>
                              </a:lnTo>
                              <a:lnTo>
                                <a:pt x="11352" y="3015"/>
                              </a:lnTo>
                              <a:cubicBezTo>
                                <a:pt x="11352" y="3180"/>
                                <a:pt x="11396" y="3313"/>
                                <a:pt x="11451" y="3313"/>
                              </a:cubicBezTo>
                              <a:lnTo>
                                <a:pt x="12282" y="3313"/>
                              </a:lnTo>
                              <a:cubicBezTo>
                                <a:pt x="12337" y="3313"/>
                                <a:pt x="12380" y="3180"/>
                                <a:pt x="12380" y="3015"/>
                              </a:cubicBezTo>
                              <a:lnTo>
                                <a:pt x="12380" y="1557"/>
                              </a:lnTo>
                              <a:lnTo>
                                <a:pt x="12862" y="1557"/>
                              </a:lnTo>
                              <a:cubicBezTo>
                                <a:pt x="12916" y="1557"/>
                                <a:pt x="12960" y="1425"/>
                                <a:pt x="12960" y="1259"/>
                              </a:cubicBezTo>
                              <a:lnTo>
                                <a:pt x="12960" y="0"/>
                              </a:lnTo>
                              <a:lnTo>
                                <a:pt x="10784" y="0"/>
                              </a:lnTo>
                              <a:lnTo>
                                <a:pt x="10784" y="1259"/>
                              </a:lnTo>
                              <a:close/>
                            </a:path>
                          </a:pathLst>
                        </a:custGeom>
                        <a:solidFill>
                          <a:srgbClr val="FFFFFF">
                            <a:lumMod val="85000"/>
                          </a:srgbClr>
                        </a:solidFill>
                        <a:ln w="12700">
                          <a:miter lim="400000"/>
                        </a:ln>
                      </wps:spPr>
                      <wps:bodyPr lIns="38100" tIns="38100" rIns="38100" bIns="38100" anchor="ctr"/>
                    </wps:wsp>
                    <wps:wsp>
                      <wps:cNvPr id="32" name="Rectangle"/>
                      <wps:cNvSpPr/>
                      <wps:spPr>
                        <a:xfrm>
                          <a:off x="0" y="762000"/>
                          <a:ext cx="6858000" cy="110490"/>
                        </a:xfrm>
                        <a:prstGeom prst="rect">
                          <a:avLst/>
                        </a:prstGeom>
                        <a:solidFill>
                          <a:schemeClr val="accent1"/>
                        </a:solidFill>
                        <a:ln w="12700">
                          <a:miter lim="400000"/>
                        </a:ln>
                      </wps:spPr>
                      <wps:bodyPr lIns="38100" tIns="38100" rIns="38100" bIns="38100" anchor="ctr"/>
                    </wps:wsp>
                    <wps:wsp>
                      <wps:cNvPr id="33" name="Rectangle"/>
                      <wps:cNvSpPr/>
                      <wps:spPr>
                        <a:xfrm>
                          <a:off x="0" y="873760"/>
                          <a:ext cx="6858000" cy="35561"/>
                        </a:xfrm>
                        <a:prstGeom prst="rect">
                          <a:avLst/>
                        </a:prstGeom>
                        <a:solidFill>
                          <a:schemeClr val="accent2"/>
                        </a:solidFill>
                        <a:ln w="12700">
                          <a:miter lim="400000"/>
                        </a:ln>
                      </wps:spPr>
                      <wps:bodyPr lIns="38100" tIns="38100" rIns="38100" bIns="38100" anchor="ctr"/>
                    </wps:wsp>
                  </wpg:wgp>
                </a:graphicData>
              </a:graphic>
              <wp14:sizeRelH relativeFrom="margin">
                <wp14:pctWidth>100000</wp14:pctWidth>
              </wp14:sizeRelH>
              <wp14:sizeRelV relativeFrom="margin">
                <wp14:pctHeight>0</wp14:pctHeight>
              </wp14:sizeRelV>
            </wp:anchor>
          </w:drawing>
        </mc:Choice>
        <mc:Fallback>
          <w:pict>
            <v:group w14:anchorId="5C63DAA5" id="Group 20" o:spid="_x0000_s1026" alt="&quot;&quot;" style="position:absolute;margin-left:0;margin-top:0;width:540pt;height:71.3pt;z-index:251676672;mso-width-percent:1000;mso-position-horizontal:center;mso-position-horizontal-relative:margin;mso-position-vertical:top;mso-position-vertical-relative:page;mso-width-percent:1000;mso-width-relative:margin;mso-height-relative:margin" coordsize="68580,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">
              <v:shape id="Shape" o:spid="_x0000_s1027" style="position:absolute;width:25082;height:82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" path="m19347,5764r-350,l18997,4704v,-132,-33,-198,-66,-198l18319,4506v-44,,-66,99,-66,198l18253,5764r-350,c17860,5764,17838,5864,17838,5963r,1855c17838,7951,17871,8017,17903,8017r350,l18253,9077v,133,33,199,66,199l18931,9276v44,,66,-99,66,-199l18997,8017r350,c19391,8017,19413,7918,19413,7818r,-1822c19413,5864,19380,5764,19347,5764xm21523,12291r-317,l21206,11330v,-99,-33,-199,-65,-199l20594,11131v-33,,-66,100,-66,199l20528,12291r-317,c20178,12291,20145,12390,20145,12490r,1656c20145,14245,20178,14345,20211,14345r317,l20528,15272v,100,33,199,66,199l21141,15471v32,,65,-99,65,-199l21206,14312r317,c21556,14312,21589,14212,21589,14113r,-1657c21589,12390,21556,12291,21523,12291xm19347,19082r-350,l18997,18022v,-132,-33,-199,-66,-199l18319,17823v-44,,-66,100,-66,199l18253,19082r-350,c17860,19082,17838,19182,17838,19281r,1855c17838,21269,17871,21335,17903,21335r350,l18253,21567r744,l18997,21335r350,c19391,21335,19413,21236,19413,21136r,-1855c19413,19182,19380,19082,19347,19082xm6135,1921r591,l6726,3710v,199,55,365,120,365l7874,4075v66,,121,-166,121,-365l7995,1921r590,c8651,1921,8706,1756,8706,1557r,-1391l8706,166,8706,,6015,r,1557c6015,1756,6070,1921,6135,1921xm8399,5267r,2816c8399,8249,8443,8415,8509,8415r536,l9045,10038v,166,43,331,109,331l10084,10369v54,,109,-132,109,-331l10193,8415r536,c10784,8415,10838,8282,10838,8083r,-1258l10838,6825r,-1558c10838,5102,10795,4936,10729,4936r-536,l10193,3346v,-166,-44,-331,-109,-331l9154,3015v-55,,-109,132,-109,331l9045,4936r-536,c8454,4936,8399,5069,8399,5267xm20156,r,828c20156,928,20189,1027,20222,1027r317,l20539,1988v,99,33,199,66,199l21152,2187v32,,65,-100,65,-199l21217,1027r317,c21567,1027,21600,928,21600,828r,-828l20156,xm6475,17558r-657,l5818,15571v,-232,-54,-398,-131,-398l4539,15173v-11,,-11,,-22,l4517,11396v,-232,-66,-463,-153,-463l3631,10933r,-2220c3631,8481,3565,8249,3478,8249r-1039,l2439,5002r1039,c3533,5002,3576,4903,3598,4804r,3313c3598,8348,3653,8514,3729,8514r657,l4386,10502v,232,54,397,131,397l5665,10899v77,,131,-165,131,-397l5796,8514r657,c6529,8514,6584,8348,6584,8117r,-3446c6584,4439,6529,4274,6453,4274r-657,l5796,2286v,-232,-54,-398,-131,-398l4517,1888v-11,,-11,,-22,l4495,,1170,r,828l,828,,11993r1192,l1192,14113,,14113r,7454l2450,21567r,-3247l3489,18320v54,,98,-99,120,-199l3609,21434v,67,,100,11,166l6595,21600v11,-33,11,-99,11,-166l6606,17989v,-232,-66,-431,-131,-431xm3642,2385r733,c4386,2385,4397,2385,4407,2352r,1922l3751,4274v-43,,-76,66,-109,165l3642,2385xm2078,17061r-602,l1476,15670r602,l2078,17061xm2078,10933r-602,l1476,9044r602,l2078,10933xm2078,3777r-602,l1476,2385r602,l2078,3777xm4407,17558r-656,c3708,17558,3675,17625,3642,17724r,-2054l4375,15670v11,,22,,32,-33l4407,17558xm8706,14875r,-1392l8706,13483r,-1722c8706,11562,8651,11396,8585,11396r-590,l7995,9607v,-198,-55,-364,-121,-364l6846,9243v-65,,-120,166,-120,364l6726,11396r-591,c6070,11396,6015,11562,6015,11761r,3114c6015,15074,6070,15239,6135,15239r591,l6726,17028v,199,55,365,120,365l7874,17393v66,,121,-166,121,-365l7995,15239r590,c8651,15239,8706,15074,8706,14875xm15005,5499r-426,l14579,4207v,-132,-44,-265,-88,-265l13737,3942v-44,,-88,133,-88,265l13649,5499r-427,c13179,5499,13135,5632,13135,5764r,2286c13135,8183,13179,8315,13222,8315r427,l13649,9607v,133,44,265,88,265l14491,9872v44,,88,-132,88,-265l14579,8315r426,c15049,8315,15093,8183,15093,8050r,-2286c15093,5632,15060,5499,15005,5499xm17171,12059r-394,l16777,10899v,-132,-33,-232,-77,-232l16022,10667v-43,,-76,100,-76,232l15946,12059r-394,c15508,12059,15475,12158,15475,12291r,2054c15475,14477,15508,14577,15552,14577r394,l15946,15769v,133,33,232,76,232l16700,16001v44,,77,-99,77,-232l16777,14577r394,c17214,14577,17247,14477,17247,14345r,-2054c17247,12158,17214,12059,17171,12059xm15005,18817r-426,l14579,17525v,-132,-44,-265,-88,-265l13737,17260v-44,,-88,133,-88,265l13649,18817r-427,c13179,18817,13135,18950,13135,19082r,2286c13135,21467,13157,21567,13190,21600r1859,c15082,21567,15104,21467,15104,21368r,-2286c15093,18917,15060,18817,15005,18817xm10718,18221r-536,l10182,16631v,-166,-44,-332,-109,-332l9143,16299v-55,,-109,133,-109,332l9034,18221r-536,c8443,18221,8388,18353,8388,18552r,2816c8388,21467,8399,21534,8421,21600r2363,c10805,21534,10816,21467,10816,21368r,-1259l10816,20109r,-1557c10827,18387,10773,18221,10718,18221xm15486,1027v,133,33,232,77,232l15957,1259r,1193c15957,2584,15989,2683,16033,2683r678,c16755,2683,16788,2584,16788,2452r,-1193l17182,1259v43,,76,-99,76,-232l17258,,15486,r,1027xm12862,11761r-482,l12380,10303v,-166,-43,-298,-98,-298l11451,10005v-55,,-99,132,-99,298l11352,11761r-481,c10816,11761,10773,11893,10773,12059r,2518c10773,14742,10816,14875,10871,14875r481,l11352,16333v,165,44,298,99,298l12282,16631v55,,98,-133,98,-298l12380,14875r482,c12916,14875,12960,14742,12960,14577r,-2518c12949,11893,12905,11761,12862,11761xm10773,1259v,166,43,298,98,298l11352,1557r,1458c11352,3180,11396,3313,11451,3313r831,c12337,3313,12380,3180,12380,3015r,-1458l12862,1557v54,,98,-132,98,-298l12960,,10784,r,1259l10773,1259xe" fillcolor="#d9d9d9" stroked="f" strokeweight="1pt">
                <v:stroke miterlimit="4" joinstyle="miter"/>
                <v:path arrowok="t" o:extrusionok="f" o:connecttype="custom" o:connectlocs="1254125,414021;1254125,414021;1254125,414021;1254125,414021" o:connectangles="0,90,180,270"/>
              </v:shape>
              <v:rect id="Rectangle" o:spid="_x0000_s1028" style="position:absolute;top:7620;width:68580;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" fillcolor="#264d2b [3204]" stroked="f" strokeweight="1pt">
                <v:stroke miterlimit="4"/>
                <v:textbox inset="3pt,3pt,3pt,3pt"/>
              </v:rect>
              <v:rect id="Rectangle" o:spid="_x0000_s1029" style="position:absolute;top:8737;width:68580;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" fillcolor="#60b966 [3205]" stroked="f" strokeweight="1pt">
                <v:stroke miterlimit="4"/>
                <v:textbox inset="3pt,3pt,3pt,3pt"/>
              </v:rect>
              <w10:wrap anchorx="margin" anchory="page"/>
            </v:group>
          </w:pict>
        </mc:Fallback>
      </mc:AlternateContent>
    </w:r>
    <w:r w:rsidRPr="00FF652B">
      <w:rPr>
        <w:noProof/>
        <w:lang w:eastAsia="en-AU"/>
      </w:rPr>
      <mc:AlternateContent>
        <mc:Choice Requires="wps">
          <w:drawing>
            <wp:inline distT="0" distB="0" distL="0" distR="0" wp14:anchorId="5913BA52" wp14:editId="64DFAF55">
              <wp:extent cx="1390652" cy="370841"/>
              <wp:effectExtent l="0" t="0" r="0" b="0"/>
              <wp:docPr id="34" name="Shape" descr="logo placeholder"/>
              <wp:cNvGraphicFramePr/>
              <a:graphic xmlns:a="http://schemas.openxmlformats.org/drawingml/2006/main">
                <a:graphicData uri="http://schemas.microsoft.com/office/word/2010/wordprocessingShape">
                  <wps:wsp>
                    <wps:cNvSpPr/>
                    <wps:spPr>
                      <a:xfrm>
                        <a:off x="0" y="0"/>
                        <a:ext cx="1390652" cy="370841"/>
                      </a:xfrm>
                      <a:custGeom>
                        <a:avLst/>
                        <a:gdLst/>
                        <a:ahLst/>
                        <a:cxnLst>
                          <a:cxn ang="0">
                            <a:pos x="wd2" y="hd2"/>
                          </a:cxn>
                          <a:cxn ang="5400000">
                            <a:pos x="wd2" y="hd2"/>
                          </a:cxn>
                          <a:cxn ang="10800000">
                            <a:pos x="wd2" y="hd2"/>
                          </a:cxn>
                          <a:cxn ang="16200000">
                            <a:pos x="wd2" y="hd2"/>
                          </a:cxn>
                        </a:cxnLst>
                        <a:rect l="0" t="0" r="r" b="b"/>
                        <a:pathLst>
                          <a:path w="21600" h="21600" extrusionOk="0">
                            <a:moveTo>
                              <a:pt x="9863" y="13537"/>
                            </a:moveTo>
                            <a:cubicBezTo>
                              <a:pt x="9587" y="13537"/>
                              <a:pt x="9370" y="13833"/>
                              <a:pt x="9212" y="14425"/>
                            </a:cubicBezTo>
                            <a:cubicBezTo>
                              <a:pt x="9054" y="15016"/>
                              <a:pt x="8975" y="15830"/>
                              <a:pt x="8975" y="16866"/>
                            </a:cubicBezTo>
                            <a:cubicBezTo>
                              <a:pt x="8975" y="17605"/>
                              <a:pt x="9015" y="18197"/>
                              <a:pt x="9094" y="18715"/>
                            </a:cubicBezTo>
                            <a:cubicBezTo>
                              <a:pt x="9173" y="19233"/>
                              <a:pt x="9271" y="19603"/>
                              <a:pt x="9390" y="19825"/>
                            </a:cubicBezTo>
                            <a:cubicBezTo>
                              <a:pt x="9508" y="20047"/>
                              <a:pt x="9666" y="20195"/>
                              <a:pt x="9863" y="20195"/>
                            </a:cubicBezTo>
                            <a:cubicBezTo>
                              <a:pt x="10060" y="20195"/>
                              <a:pt x="10198" y="20047"/>
                              <a:pt x="10336" y="19825"/>
                            </a:cubicBezTo>
                            <a:cubicBezTo>
                              <a:pt x="10475" y="19603"/>
                              <a:pt x="10553" y="19159"/>
                              <a:pt x="10632" y="18715"/>
                            </a:cubicBezTo>
                            <a:cubicBezTo>
                              <a:pt x="10711" y="18271"/>
                              <a:pt x="10731" y="17605"/>
                              <a:pt x="10731" y="16866"/>
                            </a:cubicBezTo>
                            <a:cubicBezTo>
                              <a:pt x="10731" y="15830"/>
                              <a:pt x="10652" y="15016"/>
                              <a:pt x="10494" y="14499"/>
                            </a:cubicBezTo>
                            <a:cubicBezTo>
                              <a:pt x="10336" y="13981"/>
                              <a:pt x="10139" y="13537"/>
                              <a:pt x="9863" y="13537"/>
                            </a:cubicBezTo>
                            <a:close/>
                            <a:moveTo>
                              <a:pt x="10139" y="18197"/>
                            </a:moveTo>
                            <a:cubicBezTo>
                              <a:pt x="10080" y="18493"/>
                              <a:pt x="9981" y="18641"/>
                              <a:pt x="9883" y="18641"/>
                            </a:cubicBezTo>
                            <a:cubicBezTo>
                              <a:pt x="9764" y="18641"/>
                              <a:pt x="9685" y="18493"/>
                              <a:pt x="9626" y="18197"/>
                            </a:cubicBezTo>
                            <a:cubicBezTo>
                              <a:pt x="9567" y="17901"/>
                              <a:pt x="9528" y="17458"/>
                              <a:pt x="9528" y="16792"/>
                            </a:cubicBezTo>
                            <a:cubicBezTo>
                              <a:pt x="9528" y="16126"/>
                              <a:pt x="9567" y="15682"/>
                              <a:pt x="9626" y="15386"/>
                            </a:cubicBezTo>
                            <a:cubicBezTo>
                              <a:pt x="9685" y="15090"/>
                              <a:pt x="9784" y="14942"/>
                              <a:pt x="9883" y="14942"/>
                            </a:cubicBezTo>
                            <a:cubicBezTo>
                              <a:pt x="10001" y="14942"/>
                              <a:pt x="10080" y="15090"/>
                              <a:pt x="10139" y="15386"/>
                            </a:cubicBezTo>
                            <a:cubicBezTo>
                              <a:pt x="10198" y="15682"/>
                              <a:pt x="10238" y="16126"/>
                              <a:pt x="10238" y="16718"/>
                            </a:cubicBezTo>
                            <a:cubicBezTo>
                              <a:pt x="10218" y="17458"/>
                              <a:pt x="10198" y="17975"/>
                              <a:pt x="10139" y="18197"/>
                            </a:cubicBezTo>
                            <a:close/>
                            <a:moveTo>
                              <a:pt x="8009" y="10800"/>
                            </a:moveTo>
                            <a:lnTo>
                              <a:pt x="8541" y="10800"/>
                            </a:lnTo>
                            <a:lnTo>
                              <a:pt x="8541" y="8137"/>
                            </a:lnTo>
                            <a:lnTo>
                              <a:pt x="9192" y="4438"/>
                            </a:lnTo>
                            <a:lnTo>
                              <a:pt x="8620" y="4438"/>
                            </a:lnTo>
                            <a:lnTo>
                              <a:pt x="8285" y="6584"/>
                            </a:lnTo>
                            <a:lnTo>
                              <a:pt x="7950" y="4438"/>
                            </a:lnTo>
                            <a:lnTo>
                              <a:pt x="7378" y="4438"/>
                            </a:lnTo>
                            <a:lnTo>
                              <a:pt x="8029" y="8137"/>
                            </a:lnTo>
                            <a:lnTo>
                              <a:pt x="8029" y="10800"/>
                            </a:lnTo>
                            <a:close/>
                            <a:moveTo>
                              <a:pt x="13690" y="8211"/>
                            </a:moveTo>
                            <a:lnTo>
                              <a:pt x="13729" y="8211"/>
                            </a:lnTo>
                            <a:cubicBezTo>
                              <a:pt x="13769" y="8211"/>
                              <a:pt x="13828" y="8285"/>
                              <a:pt x="13867" y="8359"/>
                            </a:cubicBezTo>
                            <a:cubicBezTo>
                              <a:pt x="13887" y="8433"/>
                              <a:pt x="13927" y="8581"/>
                              <a:pt x="13966" y="8877"/>
                            </a:cubicBezTo>
                            <a:lnTo>
                              <a:pt x="14242" y="10800"/>
                            </a:lnTo>
                            <a:lnTo>
                              <a:pt x="14834" y="10800"/>
                            </a:lnTo>
                            <a:lnTo>
                              <a:pt x="14578" y="8951"/>
                            </a:lnTo>
                            <a:cubicBezTo>
                              <a:pt x="14558" y="8877"/>
                              <a:pt x="14538" y="8729"/>
                              <a:pt x="14499" y="8581"/>
                            </a:cubicBezTo>
                            <a:cubicBezTo>
                              <a:pt x="14459" y="8433"/>
                              <a:pt x="14439" y="8285"/>
                              <a:pt x="14420" y="8211"/>
                            </a:cubicBezTo>
                            <a:cubicBezTo>
                              <a:pt x="14400" y="8137"/>
                              <a:pt x="14341" y="8063"/>
                              <a:pt x="14282" y="7989"/>
                            </a:cubicBezTo>
                            <a:cubicBezTo>
                              <a:pt x="14361" y="7915"/>
                              <a:pt x="14420" y="7841"/>
                              <a:pt x="14459" y="7767"/>
                            </a:cubicBezTo>
                            <a:cubicBezTo>
                              <a:pt x="14538" y="7619"/>
                              <a:pt x="14578" y="7397"/>
                              <a:pt x="14617" y="7175"/>
                            </a:cubicBezTo>
                            <a:cubicBezTo>
                              <a:pt x="14656" y="6953"/>
                              <a:pt x="14676" y="6584"/>
                              <a:pt x="14676" y="6288"/>
                            </a:cubicBezTo>
                            <a:cubicBezTo>
                              <a:pt x="14676" y="5918"/>
                              <a:pt x="14656" y="5548"/>
                              <a:pt x="14597" y="5252"/>
                            </a:cubicBezTo>
                            <a:cubicBezTo>
                              <a:pt x="14538" y="4956"/>
                              <a:pt x="14479" y="4808"/>
                              <a:pt x="14400" y="4660"/>
                            </a:cubicBezTo>
                            <a:cubicBezTo>
                              <a:pt x="14321" y="4512"/>
                              <a:pt x="14183" y="4512"/>
                              <a:pt x="14025" y="4512"/>
                            </a:cubicBezTo>
                            <a:lnTo>
                              <a:pt x="13157" y="4512"/>
                            </a:lnTo>
                            <a:lnTo>
                              <a:pt x="13157" y="10874"/>
                            </a:lnTo>
                            <a:lnTo>
                              <a:pt x="13690" y="10874"/>
                            </a:lnTo>
                            <a:lnTo>
                              <a:pt x="13690" y="8211"/>
                            </a:lnTo>
                            <a:close/>
                            <a:moveTo>
                              <a:pt x="13690" y="5770"/>
                            </a:moveTo>
                            <a:lnTo>
                              <a:pt x="13927" y="5770"/>
                            </a:lnTo>
                            <a:cubicBezTo>
                              <a:pt x="14025" y="5770"/>
                              <a:pt x="14084" y="5844"/>
                              <a:pt x="14124" y="5918"/>
                            </a:cubicBezTo>
                            <a:cubicBezTo>
                              <a:pt x="14163" y="5992"/>
                              <a:pt x="14183" y="6214"/>
                              <a:pt x="14183" y="6362"/>
                            </a:cubicBezTo>
                            <a:cubicBezTo>
                              <a:pt x="14183" y="6510"/>
                              <a:pt x="14163" y="6658"/>
                              <a:pt x="14144" y="6732"/>
                            </a:cubicBezTo>
                            <a:cubicBezTo>
                              <a:pt x="14124" y="6805"/>
                              <a:pt x="14084" y="6879"/>
                              <a:pt x="14065" y="6953"/>
                            </a:cubicBezTo>
                            <a:cubicBezTo>
                              <a:pt x="14005" y="7027"/>
                              <a:pt x="13946" y="7027"/>
                              <a:pt x="13927" y="7027"/>
                            </a:cubicBezTo>
                            <a:lnTo>
                              <a:pt x="13710" y="7027"/>
                            </a:lnTo>
                            <a:lnTo>
                              <a:pt x="13710" y="5770"/>
                            </a:lnTo>
                            <a:close/>
                            <a:moveTo>
                              <a:pt x="5504" y="5696"/>
                            </a:moveTo>
                            <a:lnTo>
                              <a:pt x="4241" y="5696"/>
                            </a:lnTo>
                            <a:lnTo>
                              <a:pt x="4241" y="962"/>
                            </a:lnTo>
                            <a:cubicBezTo>
                              <a:pt x="4241" y="444"/>
                              <a:pt x="4123" y="0"/>
                              <a:pt x="3985" y="0"/>
                            </a:cubicBezTo>
                            <a:lnTo>
                              <a:pt x="1775" y="0"/>
                            </a:lnTo>
                            <a:cubicBezTo>
                              <a:pt x="1637" y="0"/>
                              <a:pt x="1519" y="444"/>
                              <a:pt x="1519" y="962"/>
                            </a:cubicBezTo>
                            <a:lnTo>
                              <a:pt x="1519" y="5696"/>
                            </a:lnTo>
                            <a:lnTo>
                              <a:pt x="256" y="5696"/>
                            </a:lnTo>
                            <a:cubicBezTo>
                              <a:pt x="118" y="5696"/>
                              <a:pt x="0" y="6140"/>
                              <a:pt x="0" y="6658"/>
                            </a:cubicBezTo>
                            <a:lnTo>
                              <a:pt x="0" y="14942"/>
                            </a:lnTo>
                            <a:cubicBezTo>
                              <a:pt x="0" y="15460"/>
                              <a:pt x="118" y="15904"/>
                              <a:pt x="256" y="15904"/>
                            </a:cubicBezTo>
                            <a:lnTo>
                              <a:pt x="1519" y="15904"/>
                            </a:lnTo>
                            <a:lnTo>
                              <a:pt x="1519" y="20638"/>
                            </a:lnTo>
                            <a:cubicBezTo>
                              <a:pt x="1519" y="21156"/>
                              <a:pt x="1637" y="21600"/>
                              <a:pt x="1775" y="21600"/>
                            </a:cubicBezTo>
                            <a:lnTo>
                              <a:pt x="3985" y="21600"/>
                            </a:lnTo>
                            <a:cubicBezTo>
                              <a:pt x="4123" y="21600"/>
                              <a:pt x="4241" y="21156"/>
                              <a:pt x="4241" y="20638"/>
                            </a:cubicBezTo>
                            <a:lnTo>
                              <a:pt x="4241" y="15904"/>
                            </a:lnTo>
                            <a:lnTo>
                              <a:pt x="5504" y="15904"/>
                            </a:lnTo>
                            <a:cubicBezTo>
                              <a:pt x="5642" y="15904"/>
                              <a:pt x="5760" y="15460"/>
                              <a:pt x="5760" y="14942"/>
                            </a:cubicBezTo>
                            <a:lnTo>
                              <a:pt x="5760" y="6658"/>
                            </a:lnTo>
                            <a:cubicBezTo>
                              <a:pt x="5760" y="6140"/>
                              <a:pt x="5661" y="5696"/>
                              <a:pt x="5504" y="5696"/>
                            </a:cubicBezTo>
                            <a:close/>
                            <a:moveTo>
                              <a:pt x="8048" y="13611"/>
                            </a:moveTo>
                            <a:lnTo>
                              <a:pt x="7516" y="13611"/>
                            </a:lnTo>
                            <a:lnTo>
                              <a:pt x="7516" y="19973"/>
                            </a:lnTo>
                            <a:lnTo>
                              <a:pt x="8857" y="19973"/>
                            </a:lnTo>
                            <a:lnTo>
                              <a:pt x="8857" y="18419"/>
                            </a:lnTo>
                            <a:lnTo>
                              <a:pt x="8048" y="18419"/>
                            </a:lnTo>
                            <a:lnTo>
                              <a:pt x="8048" y="13611"/>
                            </a:lnTo>
                            <a:close/>
                            <a:moveTo>
                              <a:pt x="17379" y="15756"/>
                            </a:moveTo>
                            <a:lnTo>
                              <a:pt x="17043" y="13611"/>
                            </a:lnTo>
                            <a:lnTo>
                              <a:pt x="16471" y="13611"/>
                            </a:lnTo>
                            <a:lnTo>
                              <a:pt x="17122" y="17310"/>
                            </a:lnTo>
                            <a:lnTo>
                              <a:pt x="17122" y="19973"/>
                            </a:lnTo>
                            <a:lnTo>
                              <a:pt x="17655" y="19973"/>
                            </a:lnTo>
                            <a:lnTo>
                              <a:pt x="17655" y="17310"/>
                            </a:lnTo>
                            <a:lnTo>
                              <a:pt x="18306" y="13611"/>
                            </a:lnTo>
                            <a:lnTo>
                              <a:pt x="17734" y="13611"/>
                            </a:lnTo>
                            <a:lnTo>
                              <a:pt x="17379" y="15756"/>
                            </a:lnTo>
                            <a:close/>
                            <a:moveTo>
                              <a:pt x="19332" y="13611"/>
                            </a:moveTo>
                            <a:lnTo>
                              <a:pt x="18464" y="13611"/>
                            </a:lnTo>
                            <a:lnTo>
                              <a:pt x="18464" y="19973"/>
                            </a:lnTo>
                            <a:lnTo>
                              <a:pt x="18996" y="19973"/>
                            </a:lnTo>
                            <a:lnTo>
                              <a:pt x="18996" y="17605"/>
                            </a:lnTo>
                            <a:lnTo>
                              <a:pt x="19292" y="17605"/>
                            </a:lnTo>
                            <a:cubicBezTo>
                              <a:pt x="19509" y="17605"/>
                              <a:pt x="19667" y="17458"/>
                              <a:pt x="19765" y="17088"/>
                            </a:cubicBezTo>
                            <a:cubicBezTo>
                              <a:pt x="19864" y="16718"/>
                              <a:pt x="19923" y="16200"/>
                              <a:pt x="19923" y="15608"/>
                            </a:cubicBezTo>
                            <a:cubicBezTo>
                              <a:pt x="19923" y="15016"/>
                              <a:pt x="19884" y="14499"/>
                              <a:pt x="19785" y="14129"/>
                            </a:cubicBezTo>
                            <a:cubicBezTo>
                              <a:pt x="19687" y="13759"/>
                              <a:pt x="19509" y="13611"/>
                              <a:pt x="19332" y="13611"/>
                            </a:cubicBezTo>
                            <a:close/>
                            <a:moveTo>
                              <a:pt x="19332" y="16126"/>
                            </a:moveTo>
                            <a:cubicBezTo>
                              <a:pt x="19292" y="16274"/>
                              <a:pt x="19213" y="16348"/>
                              <a:pt x="19115" y="16348"/>
                            </a:cubicBezTo>
                            <a:lnTo>
                              <a:pt x="18976" y="16348"/>
                            </a:lnTo>
                            <a:lnTo>
                              <a:pt x="18976" y="14942"/>
                            </a:lnTo>
                            <a:lnTo>
                              <a:pt x="19134" y="14942"/>
                            </a:lnTo>
                            <a:cubicBezTo>
                              <a:pt x="19233" y="14942"/>
                              <a:pt x="19292" y="15016"/>
                              <a:pt x="19332" y="15164"/>
                            </a:cubicBezTo>
                            <a:cubicBezTo>
                              <a:pt x="19371" y="15312"/>
                              <a:pt x="19391" y="15460"/>
                              <a:pt x="19391" y="15682"/>
                            </a:cubicBezTo>
                            <a:cubicBezTo>
                              <a:pt x="19391" y="15830"/>
                              <a:pt x="19371" y="16052"/>
                              <a:pt x="19332" y="16126"/>
                            </a:cubicBezTo>
                            <a:close/>
                            <a:moveTo>
                              <a:pt x="14795" y="15238"/>
                            </a:moveTo>
                            <a:lnTo>
                              <a:pt x="15327" y="15238"/>
                            </a:lnTo>
                            <a:lnTo>
                              <a:pt x="15327" y="20047"/>
                            </a:lnTo>
                            <a:lnTo>
                              <a:pt x="15860" y="20047"/>
                            </a:lnTo>
                            <a:lnTo>
                              <a:pt x="15860" y="15238"/>
                            </a:lnTo>
                            <a:lnTo>
                              <a:pt x="16392" y="15238"/>
                            </a:lnTo>
                            <a:lnTo>
                              <a:pt x="16392" y="13685"/>
                            </a:lnTo>
                            <a:lnTo>
                              <a:pt x="14795" y="13685"/>
                            </a:lnTo>
                            <a:lnTo>
                              <a:pt x="14795" y="15238"/>
                            </a:lnTo>
                            <a:close/>
                            <a:moveTo>
                              <a:pt x="20693" y="18567"/>
                            </a:moveTo>
                            <a:lnTo>
                              <a:pt x="20693" y="17310"/>
                            </a:lnTo>
                            <a:lnTo>
                              <a:pt x="21501" y="17310"/>
                            </a:lnTo>
                            <a:lnTo>
                              <a:pt x="21501" y="15978"/>
                            </a:lnTo>
                            <a:lnTo>
                              <a:pt x="20693" y="15978"/>
                            </a:lnTo>
                            <a:lnTo>
                              <a:pt x="20693" y="14942"/>
                            </a:lnTo>
                            <a:lnTo>
                              <a:pt x="21580" y="14942"/>
                            </a:lnTo>
                            <a:lnTo>
                              <a:pt x="21580" y="13611"/>
                            </a:lnTo>
                            <a:lnTo>
                              <a:pt x="20180" y="13611"/>
                            </a:lnTo>
                            <a:lnTo>
                              <a:pt x="20180" y="19973"/>
                            </a:lnTo>
                            <a:lnTo>
                              <a:pt x="21600" y="19973"/>
                            </a:lnTo>
                            <a:lnTo>
                              <a:pt x="21600" y="18567"/>
                            </a:lnTo>
                            <a:lnTo>
                              <a:pt x="20693" y="18567"/>
                            </a:lnTo>
                            <a:close/>
                            <a:moveTo>
                              <a:pt x="12289" y="8359"/>
                            </a:moveTo>
                            <a:cubicBezTo>
                              <a:pt x="12289" y="8729"/>
                              <a:pt x="12270" y="8951"/>
                              <a:pt x="12210" y="9173"/>
                            </a:cubicBezTo>
                            <a:cubicBezTo>
                              <a:pt x="12151" y="9395"/>
                              <a:pt x="12092" y="9468"/>
                              <a:pt x="11993" y="9468"/>
                            </a:cubicBezTo>
                            <a:cubicBezTo>
                              <a:pt x="11895" y="9468"/>
                              <a:pt x="11836" y="9395"/>
                              <a:pt x="11776" y="9173"/>
                            </a:cubicBezTo>
                            <a:cubicBezTo>
                              <a:pt x="11717" y="8951"/>
                              <a:pt x="11698" y="8729"/>
                              <a:pt x="11698" y="8359"/>
                            </a:cubicBezTo>
                            <a:lnTo>
                              <a:pt x="11698" y="4512"/>
                            </a:lnTo>
                            <a:lnTo>
                              <a:pt x="11185" y="4512"/>
                            </a:lnTo>
                            <a:lnTo>
                              <a:pt x="11185" y="8285"/>
                            </a:lnTo>
                            <a:cubicBezTo>
                              <a:pt x="11185" y="8581"/>
                              <a:pt x="11204" y="8951"/>
                              <a:pt x="11224" y="9395"/>
                            </a:cubicBezTo>
                            <a:cubicBezTo>
                              <a:pt x="11244" y="9616"/>
                              <a:pt x="11283" y="9912"/>
                              <a:pt x="11342" y="10134"/>
                            </a:cubicBezTo>
                            <a:cubicBezTo>
                              <a:pt x="11402" y="10356"/>
                              <a:pt x="11461" y="10578"/>
                              <a:pt x="11520" y="10652"/>
                            </a:cubicBezTo>
                            <a:cubicBezTo>
                              <a:pt x="11579" y="10800"/>
                              <a:pt x="11658" y="10874"/>
                              <a:pt x="11757" y="10874"/>
                            </a:cubicBezTo>
                            <a:cubicBezTo>
                              <a:pt x="11855" y="10874"/>
                              <a:pt x="11954" y="10948"/>
                              <a:pt x="12033" y="10948"/>
                            </a:cubicBezTo>
                            <a:cubicBezTo>
                              <a:pt x="12171" y="10948"/>
                              <a:pt x="12289" y="10874"/>
                              <a:pt x="12408" y="10726"/>
                            </a:cubicBezTo>
                            <a:cubicBezTo>
                              <a:pt x="12487" y="10652"/>
                              <a:pt x="12546" y="10430"/>
                              <a:pt x="12625" y="10208"/>
                            </a:cubicBezTo>
                            <a:cubicBezTo>
                              <a:pt x="12684" y="9986"/>
                              <a:pt x="12743" y="9690"/>
                              <a:pt x="12763" y="9321"/>
                            </a:cubicBezTo>
                            <a:cubicBezTo>
                              <a:pt x="12782" y="8951"/>
                              <a:pt x="12802" y="8655"/>
                              <a:pt x="12802" y="8285"/>
                            </a:cubicBezTo>
                            <a:lnTo>
                              <a:pt x="12802" y="4512"/>
                            </a:lnTo>
                            <a:lnTo>
                              <a:pt x="12289" y="4512"/>
                            </a:lnTo>
                            <a:lnTo>
                              <a:pt x="12289" y="8359"/>
                            </a:lnTo>
                            <a:close/>
                            <a:moveTo>
                              <a:pt x="11875" y="17679"/>
                            </a:moveTo>
                            <a:lnTo>
                              <a:pt x="12230" y="17679"/>
                            </a:lnTo>
                            <a:lnTo>
                              <a:pt x="12230" y="18271"/>
                            </a:lnTo>
                            <a:cubicBezTo>
                              <a:pt x="12171" y="18419"/>
                              <a:pt x="12092" y="18567"/>
                              <a:pt x="12053" y="18567"/>
                            </a:cubicBezTo>
                            <a:cubicBezTo>
                              <a:pt x="12013" y="18567"/>
                              <a:pt x="11934" y="18641"/>
                              <a:pt x="11895" y="18641"/>
                            </a:cubicBezTo>
                            <a:cubicBezTo>
                              <a:pt x="11776" y="18641"/>
                              <a:pt x="11678" y="18493"/>
                              <a:pt x="11599" y="18197"/>
                            </a:cubicBezTo>
                            <a:cubicBezTo>
                              <a:pt x="11520" y="17901"/>
                              <a:pt x="11500" y="17384"/>
                              <a:pt x="11500" y="16718"/>
                            </a:cubicBezTo>
                            <a:cubicBezTo>
                              <a:pt x="11500" y="16052"/>
                              <a:pt x="11540" y="15608"/>
                              <a:pt x="11599" y="15312"/>
                            </a:cubicBezTo>
                            <a:cubicBezTo>
                              <a:pt x="11658" y="15016"/>
                              <a:pt x="11757" y="14868"/>
                              <a:pt x="11875" y="14868"/>
                            </a:cubicBezTo>
                            <a:cubicBezTo>
                              <a:pt x="11954" y="14868"/>
                              <a:pt x="12013" y="14942"/>
                              <a:pt x="12072" y="15090"/>
                            </a:cubicBezTo>
                            <a:cubicBezTo>
                              <a:pt x="12132" y="15238"/>
                              <a:pt x="12151" y="15386"/>
                              <a:pt x="12171" y="15608"/>
                            </a:cubicBezTo>
                            <a:lnTo>
                              <a:pt x="12684" y="15238"/>
                            </a:lnTo>
                            <a:cubicBezTo>
                              <a:pt x="12644" y="14795"/>
                              <a:pt x="12605" y="14499"/>
                              <a:pt x="12546" y="14203"/>
                            </a:cubicBezTo>
                            <a:cubicBezTo>
                              <a:pt x="12487" y="13907"/>
                              <a:pt x="12408" y="13759"/>
                              <a:pt x="12309" y="13611"/>
                            </a:cubicBezTo>
                            <a:cubicBezTo>
                              <a:pt x="12210" y="13463"/>
                              <a:pt x="12072" y="13389"/>
                              <a:pt x="11895" y="13389"/>
                            </a:cubicBezTo>
                            <a:cubicBezTo>
                              <a:pt x="11698" y="13389"/>
                              <a:pt x="11540" y="13463"/>
                              <a:pt x="11441" y="13685"/>
                            </a:cubicBezTo>
                            <a:cubicBezTo>
                              <a:pt x="11303" y="13981"/>
                              <a:pt x="11185" y="14351"/>
                              <a:pt x="11106" y="14868"/>
                            </a:cubicBezTo>
                            <a:cubicBezTo>
                              <a:pt x="11027" y="15386"/>
                              <a:pt x="10987" y="15978"/>
                              <a:pt x="10987" y="16644"/>
                            </a:cubicBezTo>
                            <a:cubicBezTo>
                              <a:pt x="10987" y="17310"/>
                              <a:pt x="11027" y="17901"/>
                              <a:pt x="11086" y="18419"/>
                            </a:cubicBezTo>
                            <a:cubicBezTo>
                              <a:pt x="11145" y="18937"/>
                              <a:pt x="11264" y="19307"/>
                              <a:pt x="11382" y="19603"/>
                            </a:cubicBezTo>
                            <a:cubicBezTo>
                              <a:pt x="11500" y="19899"/>
                              <a:pt x="11678" y="19973"/>
                              <a:pt x="11875" y="19973"/>
                            </a:cubicBezTo>
                            <a:cubicBezTo>
                              <a:pt x="12033" y="19973"/>
                              <a:pt x="12171" y="19899"/>
                              <a:pt x="12289" y="19751"/>
                            </a:cubicBezTo>
                            <a:cubicBezTo>
                              <a:pt x="12408" y="19603"/>
                              <a:pt x="12546" y="19307"/>
                              <a:pt x="12704" y="18937"/>
                            </a:cubicBezTo>
                            <a:lnTo>
                              <a:pt x="12704" y="16200"/>
                            </a:lnTo>
                            <a:lnTo>
                              <a:pt x="11895" y="16200"/>
                            </a:lnTo>
                            <a:lnTo>
                              <a:pt x="11895" y="17679"/>
                            </a:lnTo>
                            <a:close/>
                            <a:moveTo>
                              <a:pt x="13808" y="13537"/>
                            </a:moveTo>
                            <a:cubicBezTo>
                              <a:pt x="13532" y="13537"/>
                              <a:pt x="13315" y="13833"/>
                              <a:pt x="13157" y="14425"/>
                            </a:cubicBezTo>
                            <a:cubicBezTo>
                              <a:pt x="12999" y="15016"/>
                              <a:pt x="12921" y="15830"/>
                              <a:pt x="12921" y="16866"/>
                            </a:cubicBezTo>
                            <a:cubicBezTo>
                              <a:pt x="12921" y="17605"/>
                              <a:pt x="12960" y="18197"/>
                              <a:pt x="13039" y="18715"/>
                            </a:cubicBezTo>
                            <a:cubicBezTo>
                              <a:pt x="13118" y="19233"/>
                              <a:pt x="13216" y="19603"/>
                              <a:pt x="13335" y="19825"/>
                            </a:cubicBezTo>
                            <a:cubicBezTo>
                              <a:pt x="13453" y="20047"/>
                              <a:pt x="13611" y="20195"/>
                              <a:pt x="13808" y="20195"/>
                            </a:cubicBezTo>
                            <a:cubicBezTo>
                              <a:pt x="14005" y="20195"/>
                              <a:pt x="14144" y="20047"/>
                              <a:pt x="14282" y="19825"/>
                            </a:cubicBezTo>
                            <a:cubicBezTo>
                              <a:pt x="14420" y="19603"/>
                              <a:pt x="14499" y="19159"/>
                              <a:pt x="14578" y="18715"/>
                            </a:cubicBezTo>
                            <a:cubicBezTo>
                              <a:pt x="14656" y="18271"/>
                              <a:pt x="14676" y="17605"/>
                              <a:pt x="14676" y="16866"/>
                            </a:cubicBezTo>
                            <a:cubicBezTo>
                              <a:pt x="14676" y="15830"/>
                              <a:pt x="14597" y="15016"/>
                              <a:pt x="14439" y="14499"/>
                            </a:cubicBezTo>
                            <a:cubicBezTo>
                              <a:pt x="14282" y="13981"/>
                              <a:pt x="14084" y="13537"/>
                              <a:pt x="13808" y="13537"/>
                            </a:cubicBezTo>
                            <a:close/>
                            <a:moveTo>
                              <a:pt x="14065" y="18197"/>
                            </a:moveTo>
                            <a:cubicBezTo>
                              <a:pt x="14005" y="18493"/>
                              <a:pt x="13907" y="18641"/>
                              <a:pt x="13808" y="18641"/>
                            </a:cubicBezTo>
                            <a:cubicBezTo>
                              <a:pt x="13690" y="18641"/>
                              <a:pt x="13611" y="18493"/>
                              <a:pt x="13552" y="18197"/>
                            </a:cubicBezTo>
                            <a:cubicBezTo>
                              <a:pt x="13493" y="17901"/>
                              <a:pt x="13453" y="17458"/>
                              <a:pt x="13453" y="16792"/>
                            </a:cubicBezTo>
                            <a:cubicBezTo>
                              <a:pt x="13453" y="16126"/>
                              <a:pt x="13493" y="15682"/>
                              <a:pt x="13552" y="15386"/>
                            </a:cubicBezTo>
                            <a:cubicBezTo>
                              <a:pt x="13611" y="15090"/>
                              <a:pt x="13710" y="14942"/>
                              <a:pt x="13808" y="14942"/>
                            </a:cubicBezTo>
                            <a:cubicBezTo>
                              <a:pt x="13927" y="14942"/>
                              <a:pt x="14005" y="15090"/>
                              <a:pt x="14065" y="15386"/>
                            </a:cubicBezTo>
                            <a:cubicBezTo>
                              <a:pt x="14124" y="15682"/>
                              <a:pt x="14163" y="16126"/>
                              <a:pt x="14163" y="16718"/>
                            </a:cubicBezTo>
                            <a:cubicBezTo>
                              <a:pt x="14163" y="17458"/>
                              <a:pt x="14144" y="17975"/>
                              <a:pt x="14065" y="18197"/>
                            </a:cubicBezTo>
                            <a:close/>
                            <a:moveTo>
                              <a:pt x="10021" y="4364"/>
                            </a:moveTo>
                            <a:cubicBezTo>
                              <a:pt x="9745" y="4364"/>
                              <a:pt x="9528" y="4660"/>
                              <a:pt x="9370" y="5252"/>
                            </a:cubicBezTo>
                            <a:cubicBezTo>
                              <a:pt x="9212" y="5844"/>
                              <a:pt x="9133" y="6658"/>
                              <a:pt x="9133" y="7693"/>
                            </a:cubicBezTo>
                            <a:cubicBezTo>
                              <a:pt x="9133" y="8433"/>
                              <a:pt x="9173" y="9025"/>
                              <a:pt x="9252" y="9542"/>
                            </a:cubicBezTo>
                            <a:cubicBezTo>
                              <a:pt x="9330" y="10060"/>
                              <a:pt x="9429" y="10430"/>
                              <a:pt x="9547" y="10652"/>
                            </a:cubicBezTo>
                            <a:cubicBezTo>
                              <a:pt x="9666" y="10874"/>
                              <a:pt x="9824" y="11022"/>
                              <a:pt x="10021" y="11022"/>
                            </a:cubicBezTo>
                            <a:cubicBezTo>
                              <a:pt x="10218" y="11022"/>
                              <a:pt x="10356" y="10874"/>
                              <a:pt x="10494" y="10652"/>
                            </a:cubicBezTo>
                            <a:cubicBezTo>
                              <a:pt x="10632" y="10430"/>
                              <a:pt x="10711" y="9986"/>
                              <a:pt x="10790" y="9542"/>
                            </a:cubicBezTo>
                            <a:cubicBezTo>
                              <a:pt x="10869" y="9099"/>
                              <a:pt x="10889" y="8433"/>
                              <a:pt x="10889" y="7693"/>
                            </a:cubicBezTo>
                            <a:cubicBezTo>
                              <a:pt x="10889" y="6658"/>
                              <a:pt x="10810" y="5844"/>
                              <a:pt x="10652" y="5326"/>
                            </a:cubicBezTo>
                            <a:cubicBezTo>
                              <a:pt x="10494" y="4808"/>
                              <a:pt x="10317" y="4364"/>
                              <a:pt x="10021" y="4364"/>
                            </a:cubicBezTo>
                            <a:close/>
                            <a:moveTo>
                              <a:pt x="10297" y="9025"/>
                            </a:moveTo>
                            <a:cubicBezTo>
                              <a:pt x="10238" y="9321"/>
                              <a:pt x="10139" y="9468"/>
                              <a:pt x="10041" y="9468"/>
                            </a:cubicBezTo>
                            <a:cubicBezTo>
                              <a:pt x="9922" y="9468"/>
                              <a:pt x="9843" y="9321"/>
                              <a:pt x="9784" y="9025"/>
                            </a:cubicBezTo>
                            <a:cubicBezTo>
                              <a:pt x="9725" y="8729"/>
                              <a:pt x="9685" y="8285"/>
                              <a:pt x="9685" y="7619"/>
                            </a:cubicBezTo>
                            <a:cubicBezTo>
                              <a:pt x="9685" y="6953"/>
                              <a:pt x="9725" y="6510"/>
                              <a:pt x="9784" y="6214"/>
                            </a:cubicBezTo>
                            <a:cubicBezTo>
                              <a:pt x="9843" y="5918"/>
                              <a:pt x="9942" y="5770"/>
                              <a:pt x="10041" y="5770"/>
                            </a:cubicBezTo>
                            <a:cubicBezTo>
                              <a:pt x="10159" y="5770"/>
                              <a:pt x="10238" y="5918"/>
                              <a:pt x="10297" y="6214"/>
                            </a:cubicBezTo>
                            <a:cubicBezTo>
                              <a:pt x="10356" y="6510"/>
                              <a:pt x="10396" y="6953"/>
                              <a:pt x="10396" y="7545"/>
                            </a:cubicBezTo>
                            <a:cubicBezTo>
                              <a:pt x="10376" y="8285"/>
                              <a:pt x="10356" y="8803"/>
                              <a:pt x="10297" y="9025"/>
                            </a:cubicBezTo>
                            <a:close/>
                          </a:path>
                        </a:pathLst>
                      </a:custGeom>
                      <a:solidFill>
                        <a:schemeClr val="accent2"/>
                      </a:solidFill>
                      <a:ln w="12700">
                        <a:miter lim="400000"/>
                      </a:ln>
                    </wps:spPr>
                    <wps:bodyPr lIns="38100" tIns="38100" rIns="38100" bIns="38100" anchor="ctr"/>
                  </wps:wsp>
                </a:graphicData>
              </a:graphic>
            </wp:inline>
          </w:drawing>
        </mc:Choice>
        <mc:Fallback>
          <w:pict>
            <v:shape w14:anchorId="4C649F49" id="Shape" o:spid="_x0000_s1026" alt="logo placeholder" style="width:109.5pt;height:29.2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" path="m9863,13537v-276,,-493,296,-651,888c9054,15016,8975,15830,8975,16866v,739,40,1331,119,1849c9173,19233,9271,19603,9390,19825v118,222,276,370,473,370c10060,20195,10198,20047,10336,19825v139,-222,217,-666,296,-1110c10711,18271,10731,17605,10731,16866v,-1036,-79,-1850,-237,-2367c10336,13981,10139,13537,9863,13537xm10139,18197v-59,296,-158,444,-256,444c9764,18641,9685,18493,9626,18197v-59,-296,-98,-739,-98,-1405c9528,16126,9567,15682,9626,15386v59,-296,158,-444,257,-444c10001,14942,10080,15090,10139,15386v59,296,99,740,99,1332c10218,17458,10198,17975,10139,18197xm8009,10800r532,l8541,8137,9192,4438r-572,l8285,6584,7950,4438r-572,l8029,8137r,2663l8009,10800xm13690,8211r39,c13769,8211,13828,8285,13867,8359v20,74,60,222,99,518l14242,10800r592,l14578,8951v-20,-74,-40,-222,-79,-370c14459,8433,14439,8285,14420,8211v-20,-74,-79,-148,-138,-222c14361,7915,14420,7841,14459,7767v79,-148,119,-370,158,-592c14656,6953,14676,6584,14676,6288v,-370,-20,-740,-79,-1036c14538,4956,14479,4808,14400,4660v-79,-148,-217,-148,-375,-148l13157,4512r,6362l13690,10874r,-2663xm13690,5770r237,c14025,5770,14084,5844,14124,5918v39,74,59,296,59,444c14183,6510,14163,6658,14144,6732v-20,73,-60,147,-79,221c14005,7027,13946,7027,13927,7027r-217,l13710,5770r-20,xm5504,5696r-1263,l4241,962c4241,444,4123,,3985,l1775,c1637,,1519,444,1519,962r,4734l256,5696c118,5696,,6140,,6658r,8284c,15460,118,15904,256,15904r1263,l1519,20638v,518,118,962,256,962l3985,21600v138,,256,-444,256,-962l4241,15904r1263,c5642,15904,5760,15460,5760,14942r,-8284c5760,6140,5661,5696,5504,5696xm8048,13611r-532,l7516,19973r1341,l8857,18419r-809,l8048,13611xm17379,15756r-336,-2145l16471,13611r651,3699l17122,19973r533,l17655,17310r651,-3699l17734,13611r-355,2145xm19332,13611r-868,l18464,19973r532,l18996,17605r296,c19509,17605,19667,17458,19765,17088v99,-370,158,-888,158,-1480c19923,15016,19884,14499,19785,14129v-98,-370,-276,-518,-453,-518xm19332,16126v-40,148,-119,222,-217,222l18976,16348r,-1406l19134,14942v99,,158,74,198,222c19371,15312,19391,15460,19391,15682v,148,-20,370,-59,444xm14795,15238r532,l15327,20047r533,l15860,15238r532,l16392,13685r-1597,l14795,15238xm20693,18567r,-1257l21501,17310r,-1332l20693,15978r,-1036l21580,14942r,-1331l20180,13611r,6362l21600,19973r,-1406l20693,18567xm12289,8359v,370,-19,592,-79,814c12151,9395,12092,9468,11993,9468v-98,,-157,-73,-217,-295c11717,8951,11698,8729,11698,8359r,-3847l11185,4512r,3773c11185,8581,11204,8951,11224,9395v20,221,59,517,118,739c11402,10356,11461,10578,11520,10652v59,148,138,222,237,222c11855,10874,11954,10948,12033,10948v138,,256,-74,375,-222c12487,10652,12546,10430,12625,10208v59,-222,118,-518,138,-887c12782,8951,12802,8655,12802,8285r,-3773l12289,4512r,3847xm11875,17679r355,l12230,18271v-59,148,-138,296,-177,296c12013,18567,11934,18641,11895,18641v-119,,-217,-148,-296,-444c11520,17901,11500,17384,11500,16718v,-666,40,-1110,99,-1406c11658,15016,11757,14868,11875,14868v79,,138,74,197,222c12132,15238,12151,15386,12171,15608r513,-370c12644,14795,12605,14499,12546,14203v-59,-296,-138,-444,-237,-592c12210,13463,12072,13389,11895,13389v-197,,-355,74,-454,296c11303,13981,11185,14351,11106,14868v-79,518,-119,1110,-119,1776c10987,17310,11027,17901,11086,18419v59,518,178,888,296,1184c11500,19899,11678,19973,11875,19973v158,,296,-74,414,-222c12408,19603,12546,19307,12704,18937r,-2737l11895,16200r,1479l11875,17679xm13808,13537v-276,,-493,296,-651,888c12999,15016,12921,15830,12921,16866v,739,39,1331,118,1849c13118,19233,13216,19603,13335,19825v118,222,276,370,473,370c14005,20195,14144,20047,14282,19825v138,-222,217,-666,296,-1110c14656,18271,14676,17605,14676,16866v,-1036,-79,-1850,-237,-2367c14282,13981,14084,13537,13808,13537xm14065,18197v-60,296,-158,444,-257,444c13690,18641,13611,18493,13552,18197v-59,-296,-99,-739,-99,-1405c13453,16126,13493,15682,13552,15386v59,-296,158,-444,256,-444c13927,14942,14005,15090,14065,15386v59,296,98,740,98,1332c14163,17458,14144,17975,14065,18197xm10021,4364v-276,,-493,296,-651,888c9212,5844,9133,6658,9133,7693v,740,40,1332,119,1849c9330,10060,9429,10430,9547,10652v119,222,277,370,474,370c10218,11022,10356,10874,10494,10652v138,-222,217,-666,296,-1110c10869,9099,10889,8433,10889,7693v,-1035,-79,-1849,-237,-2367c10494,4808,10317,4364,10021,4364xm10297,9025v-59,296,-158,443,-256,443c9922,9468,9843,9321,9784,9025v-59,-296,-99,-740,-99,-1406c9685,6953,9725,6510,9784,6214v59,-296,158,-444,257,-444c10159,5770,10238,5918,10297,6214v59,296,99,739,99,1331c10376,8285,10356,8803,10297,9025xe" fillcolor="#60b966 [3205]" stroked="f" strokeweight="1pt">
              <v:stroke miterlimit="4" joinstyle="miter"/>
              <v:path arrowok="t" o:extrusionok="f" o:connecttype="custom" o:connectlocs="695326,185421;695326,185421;695326,185421;695326,185421" o:connectangles="0,90,180,270"/>
              <w10:anchorlock/>
            </v:shape>
          </w:pict>
        </mc:Fallback>
      </mc:AlternateContent>
    </w:r>
  </w:p>
  <w:p w14:paraId="577257FD" w14:textId="77777777" w:rsidR="00522168" w:rsidRPr="00753337" w:rsidRDefault="00522168" w:rsidP="0075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08866F0C"/>
    <w:lvl w:ilvl="0" w:tplc="87869B7E">
      <w:start w:val="1"/>
      <w:numFmt w:val="bullet"/>
      <w:pStyle w:val="Graphbullet4"/>
      <w:lvlText w:val=""/>
      <w:lvlJc w:val="left"/>
      <w:pPr>
        <w:ind w:left="720" w:hanging="360"/>
      </w:pPr>
      <w:rPr>
        <w:rFonts w:ascii="Symbol" w:hAnsi="Symbol" w:hint="default"/>
        <w:color w:val="5E5E5E" w:themeColor="tex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A1281CDC"/>
    <w:lvl w:ilvl="0" w:tplc="AEA2F03A">
      <w:start w:val="1"/>
      <w:numFmt w:val="bullet"/>
      <w:pStyle w:val="Graphbullet3"/>
      <w:lvlText w:val=""/>
      <w:lvlJc w:val="left"/>
      <w:pPr>
        <w:ind w:left="720" w:hanging="360"/>
      </w:pPr>
      <w:rPr>
        <w:rFonts w:ascii="Symbol" w:hAnsi="Symbol" w:hint="default"/>
        <w:color w:val="A6A6A6" w:themeColor="background1" w:themeShade="A6"/>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B51742"/>
    <w:multiLevelType w:val="hybridMultilevel"/>
    <w:tmpl w:val="3A0AEA58"/>
    <w:lvl w:ilvl="0" w:tplc="CF465A22">
      <w:start w:val="1"/>
      <w:numFmt w:val="bullet"/>
      <w:lvlText w:val=""/>
      <w:lvlJc w:val="left"/>
      <w:pPr>
        <w:ind w:left="360" w:hanging="360"/>
      </w:pPr>
      <w:rPr>
        <w:rFonts w:ascii="Symbol" w:hAnsi="Symbol" w:hint="default"/>
        <w:color w:val="60B966" w:themeColor="accen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77AFC"/>
    <w:multiLevelType w:val="hybridMultilevel"/>
    <w:tmpl w:val="22A46128"/>
    <w:lvl w:ilvl="0" w:tplc="94AE65E6">
      <w:start w:val="1"/>
      <w:numFmt w:val="bullet"/>
      <w:pStyle w:val="Graphbullet"/>
      <w:lvlText w:val=""/>
      <w:lvlJc w:val="left"/>
      <w:pPr>
        <w:ind w:left="720" w:hanging="360"/>
      </w:pPr>
      <w:rPr>
        <w:rFonts w:ascii="Symbol" w:hAnsi="Symbol" w:hint="default"/>
        <w:color w:val="264D2B" w:themeColor="accent1"/>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547C4"/>
    <w:multiLevelType w:val="hybridMultilevel"/>
    <w:tmpl w:val="D0644C9E"/>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63C8E"/>
    <w:multiLevelType w:val="multilevel"/>
    <w:tmpl w:val="24FE7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785A26"/>
    <w:multiLevelType w:val="hybridMultilevel"/>
    <w:tmpl w:val="7D00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448EF"/>
    <w:multiLevelType w:val="hybridMultilevel"/>
    <w:tmpl w:val="20941740"/>
    <w:lvl w:ilvl="0" w:tplc="5F42D17E">
      <w:start w:val="1"/>
      <w:numFmt w:val="bullet"/>
      <w:pStyle w:val="Graphbullet2"/>
      <w:lvlText w:val=""/>
      <w:lvlJc w:val="left"/>
      <w:pPr>
        <w:ind w:left="720" w:hanging="360"/>
      </w:pPr>
      <w:rPr>
        <w:rFonts w:ascii="Symbol" w:hAnsi="Symbol" w:hint="default"/>
        <w:color w:val="60B966" w:themeColor="accen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095000"/>
    <w:multiLevelType w:val="hybridMultilevel"/>
    <w:tmpl w:val="2974AAF2"/>
    <w:lvl w:ilvl="0" w:tplc="98EAAF0A">
      <w:start w:val="1"/>
      <w:numFmt w:val="bullet"/>
      <w:lvlText w:val=""/>
      <w:lvlJc w:val="left"/>
      <w:pPr>
        <w:ind w:left="530" w:hanging="360"/>
      </w:pPr>
      <w:rPr>
        <w:rFonts w:ascii="Symbol" w:hAnsi="Symbol" w:hint="default"/>
        <w:color w:val="60B966"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0E397A"/>
    <w:multiLevelType w:val="hybridMultilevel"/>
    <w:tmpl w:val="1A22FF1E"/>
    <w:lvl w:ilvl="0" w:tplc="E3B4F41A">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75B92"/>
    <w:multiLevelType w:val="hybridMultilevel"/>
    <w:tmpl w:val="AE4AFC24"/>
    <w:lvl w:ilvl="0" w:tplc="4464FEF6">
      <w:start w:val="1"/>
      <w:numFmt w:val="bullet"/>
      <w:pStyle w:val="Bullets"/>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0"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D08C4"/>
    <w:multiLevelType w:val="hybridMultilevel"/>
    <w:tmpl w:val="46326D84"/>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7"/>
  </w:num>
  <w:num w:numId="4">
    <w:abstractNumId w:val="9"/>
  </w:num>
  <w:num w:numId="5">
    <w:abstractNumId w:val="8"/>
  </w:num>
  <w:num w:numId="6">
    <w:abstractNumId w:val="2"/>
  </w:num>
  <w:num w:numId="7">
    <w:abstractNumId w:val="20"/>
  </w:num>
  <w:num w:numId="8">
    <w:abstractNumId w:val="14"/>
  </w:num>
  <w:num w:numId="9">
    <w:abstractNumId w:val="17"/>
  </w:num>
  <w:num w:numId="10">
    <w:abstractNumId w:val="16"/>
  </w:num>
  <w:num w:numId="11">
    <w:abstractNumId w:val="12"/>
  </w:num>
  <w:num w:numId="12">
    <w:abstractNumId w:val="21"/>
  </w:num>
  <w:num w:numId="13">
    <w:abstractNumId w:val="5"/>
  </w:num>
  <w:num w:numId="14">
    <w:abstractNumId w:val="15"/>
  </w:num>
  <w:num w:numId="15">
    <w:abstractNumId w:val="13"/>
  </w:num>
  <w:num w:numId="16">
    <w:abstractNumId w:val="6"/>
  </w:num>
  <w:num w:numId="17">
    <w:abstractNumId w:val="13"/>
  </w:num>
  <w:num w:numId="18">
    <w:abstractNumId w:val="19"/>
  </w:num>
  <w:num w:numId="19">
    <w:abstractNumId w:val="4"/>
  </w:num>
  <w:num w:numId="20">
    <w:abstractNumId w:val="1"/>
  </w:num>
  <w:num w:numId="21">
    <w:abstractNumId w:val="11"/>
  </w:num>
  <w:num w:numId="22">
    <w:abstractNumId w:val="0"/>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E3"/>
    <w:rsid w:val="000048CB"/>
    <w:rsid w:val="0007095A"/>
    <w:rsid w:val="000A7CCA"/>
    <w:rsid w:val="000D5219"/>
    <w:rsid w:val="000F6C90"/>
    <w:rsid w:val="00126290"/>
    <w:rsid w:val="001336DF"/>
    <w:rsid w:val="00135DEF"/>
    <w:rsid w:val="0014729A"/>
    <w:rsid w:val="00167628"/>
    <w:rsid w:val="00174F40"/>
    <w:rsid w:val="00180B5F"/>
    <w:rsid w:val="00191D63"/>
    <w:rsid w:val="00195D65"/>
    <w:rsid w:val="001A1BEB"/>
    <w:rsid w:val="001A2376"/>
    <w:rsid w:val="001A3F3A"/>
    <w:rsid w:val="001B0EDC"/>
    <w:rsid w:val="001B7945"/>
    <w:rsid w:val="001D5B2D"/>
    <w:rsid w:val="001D7E33"/>
    <w:rsid w:val="00201773"/>
    <w:rsid w:val="00213709"/>
    <w:rsid w:val="00233C92"/>
    <w:rsid w:val="0024119E"/>
    <w:rsid w:val="00241A86"/>
    <w:rsid w:val="002445E3"/>
    <w:rsid w:val="00246202"/>
    <w:rsid w:val="00276F32"/>
    <w:rsid w:val="00277281"/>
    <w:rsid w:val="0029115B"/>
    <w:rsid w:val="00297A58"/>
    <w:rsid w:val="003114B9"/>
    <w:rsid w:val="00311990"/>
    <w:rsid w:val="003320D6"/>
    <w:rsid w:val="00377792"/>
    <w:rsid w:val="003A1D1F"/>
    <w:rsid w:val="003C4033"/>
    <w:rsid w:val="00404562"/>
    <w:rsid w:val="004120C2"/>
    <w:rsid w:val="00412827"/>
    <w:rsid w:val="00435F2E"/>
    <w:rsid w:val="00436C33"/>
    <w:rsid w:val="00450BBB"/>
    <w:rsid w:val="00462893"/>
    <w:rsid w:val="004B647F"/>
    <w:rsid w:val="004C32B5"/>
    <w:rsid w:val="004C595B"/>
    <w:rsid w:val="004E2FE1"/>
    <w:rsid w:val="00513443"/>
    <w:rsid w:val="00522168"/>
    <w:rsid w:val="00525A8F"/>
    <w:rsid w:val="005426A5"/>
    <w:rsid w:val="005B45F0"/>
    <w:rsid w:val="005B5204"/>
    <w:rsid w:val="005D3ADE"/>
    <w:rsid w:val="005E6AAF"/>
    <w:rsid w:val="00622D1C"/>
    <w:rsid w:val="00631541"/>
    <w:rsid w:val="00663A5E"/>
    <w:rsid w:val="00684E08"/>
    <w:rsid w:val="006B2F2B"/>
    <w:rsid w:val="006D5E78"/>
    <w:rsid w:val="00701D7A"/>
    <w:rsid w:val="00706240"/>
    <w:rsid w:val="00714A9A"/>
    <w:rsid w:val="007156BB"/>
    <w:rsid w:val="00751BCB"/>
    <w:rsid w:val="00753337"/>
    <w:rsid w:val="007630F2"/>
    <w:rsid w:val="00777712"/>
    <w:rsid w:val="007A4B7E"/>
    <w:rsid w:val="007C4A61"/>
    <w:rsid w:val="007D34D0"/>
    <w:rsid w:val="007E3455"/>
    <w:rsid w:val="007F1E4B"/>
    <w:rsid w:val="00803C56"/>
    <w:rsid w:val="0080551C"/>
    <w:rsid w:val="00824D55"/>
    <w:rsid w:val="00852BBD"/>
    <w:rsid w:val="0088045F"/>
    <w:rsid w:val="008E3F61"/>
    <w:rsid w:val="008F1194"/>
    <w:rsid w:val="009210EA"/>
    <w:rsid w:val="009358CF"/>
    <w:rsid w:val="00935DD1"/>
    <w:rsid w:val="00974A50"/>
    <w:rsid w:val="009A0C36"/>
    <w:rsid w:val="009C31D9"/>
    <w:rsid w:val="009C566A"/>
    <w:rsid w:val="009E4B73"/>
    <w:rsid w:val="009F61AA"/>
    <w:rsid w:val="00A119C5"/>
    <w:rsid w:val="00A1430A"/>
    <w:rsid w:val="00A43F3A"/>
    <w:rsid w:val="00A65F6C"/>
    <w:rsid w:val="00A95895"/>
    <w:rsid w:val="00A9733B"/>
    <w:rsid w:val="00AC11E8"/>
    <w:rsid w:val="00B04624"/>
    <w:rsid w:val="00B91A00"/>
    <w:rsid w:val="00BB2437"/>
    <w:rsid w:val="00BE47D9"/>
    <w:rsid w:val="00C026D3"/>
    <w:rsid w:val="00C508FE"/>
    <w:rsid w:val="00C76982"/>
    <w:rsid w:val="00C9406A"/>
    <w:rsid w:val="00C97115"/>
    <w:rsid w:val="00CB11D3"/>
    <w:rsid w:val="00CE03B5"/>
    <w:rsid w:val="00D11E77"/>
    <w:rsid w:val="00D30F4A"/>
    <w:rsid w:val="00D34AE4"/>
    <w:rsid w:val="00D353D5"/>
    <w:rsid w:val="00D50E05"/>
    <w:rsid w:val="00D5153F"/>
    <w:rsid w:val="00D71C9E"/>
    <w:rsid w:val="00E01DAD"/>
    <w:rsid w:val="00E231A0"/>
    <w:rsid w:val="00E25BC6"/>
    <w:rsid w:val="00E46F63"/>
    <w:rsid w:val="00E61D53"/>
    <w:rsid w:val="00E667B3"/>
    <w:rsid w:val="00E82221"/>
    <w:rsid w:val="00EA1406"/>
    <w:rsid w:val="00F26EB3"/>
    <w:rsid w:val="00F823AD"/>
    <w:rsid w:val="00F90CA2"/>
    <w:rsid w:val="00F91EE6"/>
    <w:rsid w:val="00F94789"/>
    <w:rsid w:val="00FB1147"/>
    <w:rsid w:val="00FB13F4"/>
    <w:rsid w:val="00FC6307"/>
    <w:rsid w:val="00FE76AF"/>
    <w:rsid w:val="00FF1DDE"/>
    <w:rsid w:val="00FF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ADC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FF652B"/>
    <w:pPr>
      <w:spacing w:after="240" w:line="240" w:lineRule="auto"/>
    </w:pPr>
    <w:rPr>
      <w:rFonts w:cs="Times New Roman (Body 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B0EDC"/>
    <w:pPr>
      <w:spacing w:after="0"/>
    </w:pPr>
  </w:style>
  <w:style w:type="character" w:customStyle="1" w:styleId="HeaderChar">
    <w:name w:val="Header Char"/>
    <w:basedOn w:val="DefaultParagraphFont"/>
    <w:link w:val="Header"/>
    <w:uiPriority w:val="99"/>
    <w:semiHidden/>
    <w:rsid w:val="001B0EDC"/>
    <w:rPr>
      <w:rFonts w:cs="Times New Roman (Body CS)"/>
      <w:color w:val="000000" w:themeColor="text1"/>
    </w:rPr>
  </w:style>
  <w:style w:type="paragraph" w:styleId="Footer">
    <w:name w:val="footer"/>
    <w:basedOn w:val="Normal"/>
    <w:link w:val="FooterChar"/>
    <w:uiPriority w:val="99"/>
    <w:semiHidden/>
    <w:rsid w:val="001B0EDC"/>
    <w:pPr>
      <w:spacing w:after="0"/>
    </w:pPr>
    <w:rPr>
      <w:color w:val="FFFFFF" w:themeColor="background1"/>
    </w:rPr>
  </w:style>
  <w:style w:type="character" w:customStyle="1" w:styleId="FooterChar">
    <w:name w:val="Footer Char"/>
    <w:basedOn w:val="DefaultParagraphFont"/>
    <w:link w:val="Footer"/>
    <w:uiPriority w:val="99"/>
    <w:semiHidden/>
    <w:rsid w:val="001B0EDC"/>
    <w:rPr>
      <w:rFonts w:cs="Times New Roman (Body CS)"/>
      <w:color w:val="FFFFFF" w:themeColor="background1"/>
    </w:rPr>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622D1C"/>
    <w:rPr>
      <w:rFonts w:eastAsiaTheme="minorEastAsia"/>
    </w:rPr>
  </w:style>
  <w:style w:type="paragraph" w:styleId="ListParagraph">
    <w:name w:val="List Paragraph"/>
    <w:basedOn w:val="Normal"/>
    <w:uiPriority w:val="34"/>
    <w:qFormat/>
    <w:rsid w:val="00E667B3"/>
    <w:pPr>
      <w:numPr>
        <w:numId w:val="14"/>
      </w:numPr>
      <w:spacing w:after="120"/>
      <w:ind w:left="357" w:hanging="357"/>
      <w:contextualSpacing/>
    </w:pPr>
    <w:rPr>
      <w:b/>
      <w:sz w:val="28"/>
      <w:szCs w:val="28"/>
    </w:r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Title">
    <w:name w:val="Title"/>
    <w:basedOn w:val="Normal"/>
    <w:next w:val="Normal"/>
    <w:link w:val="TitleChar"/>
    <w:qFormat/>
    <w:rsid w:val="00A1430A"/>
    <w:pPr>
      <w:spacing w:after="0"/>
    </w:pPr>
    <w:rPr>
      <w:rFonts w:asciiTheme="majorHAnsi" w:hAnsiTheme="majorHAnsi"/>
      <w:color w:val="264D2B" w:themeColor="accent1"/>
      <w:sz w:val="68"/>
    </w:rPr>
  </w:style>
  <w:style w:type="character" w:customStyle="1" w:styleId="TitleChar">
    <w:name w:val="Title Char"/>
    <w:basedOn w:val="DefaultParagraphFont"/>
    <w:link w:val="Title"/>
    <w:rsid w:val="00622D1C"/>
    <w:rPr>
      <w:rFonts w:asciiTheme="majorHAnsi" w:hAnsiTheme="majorHAnsi" w:cs="Times New Roman (Body CS)"/>
      <w:color w:val="264D2B" w:themeColor="accent1"/>
      <w:sz w:val="68"/>
    </w:rPr>
  </w:style>
  <w:style w:type="paragraph" w:styleId="Subtitle">
    <w:name w:val="Subtitle"/>
    <w:basedOn w:val="Normal"/>
    <w:next w:val="Normal"/>
    <w:link w:val="SubtitleChar"/>
    <w:uiPriority w:val="1"/>
    <w:qFormat/>
    <w:rsid w:val="00412827"/>
    <w:pPr>
      <w:spacing w:after="0"/>
    </w:pPr>
    <w:rPr>
      <w:caps/>
      <w:color w:val="7F7F7F" w:themeColor="text1" w:themeTint="80"/>
      <w:sz w:val="68"/>
    </w:rPr>
  </w:style>
  <w:style w:type="character" w:customStyle="1" w:styleId="SubtitleChar">
    <w:name w:val="Subtitle Char"/>
    <w:basedOn w:val="DefaultParagraphFont"/>
    <w:link w:val="Subtitle"/>
    <w:uiPriority w:val="1"/>
    <w:rsid w:val="00412827"/>
    <w:rPr>
      <w:rFonts w:cs="Times New Roman (Body CS)"/>
      <w:caps/>
      <w:color w:val="7F7F7F" w:themeColor="text1" w:themeTint="80"/>
      <w:sz w:val="68"/>
    </w:rPr>
  </w:style>
  <w:style w:type="paragraph" w:customStyle="1" w:styleId="TableText">
    <w:name w:val="Table Text"/>
    <w:basedOn w:val="Normal"/>
    <w:next w:val="Normal"/>
    <w:uiPriority w:val="5"/>
    <w:qFormat/>
    <w:rsid w:val="003C4033"/>
    <w:pPr>
      <w:spacing w:after="0"/>
    </w:pPr>
    <w:rPr>
      <w:sz w:val="16"/>
    </w:rPr>
  </w:style>
  <w:style w:type="paragraph" w:customStyle="1" w:styleId="Bullets">
    <w:name w:val="Bullets"/>
    <w:basedOn w:val="Normal"/>
    <w:next w:val="Normal"/>
    <w:uiPriority w:val="3"/>
    <w:qFormat/>
    <w:rsid w:val="003C4033"/>
    <w:pPr>
      <w:numPr>
        <w:numId w:val="18"/>
      </w:numPr>
      <w:pBdr>
        <w:top w:val="single" w:sz="12" w:space="6" w:color="60B966" w:themeColor="accent2"/>
        <w:bottom w:val="single" w:sz="12" w:space="6" w:color="60B966" w:themeColor="accent2"/>
      </w:pBdr>
      <w:spacing w:after="200" w:line="264" w:lineRule="auto"/>
      <w:ind w:left="884" w:hanging="357"/>
    </w:pPr>
  </w:style>
  <w:style w:type="character" w:styleId="Strong">
    <w:name w:val="Strong"/>
    <w:basedOn w:val="DefaultParagraphFont"/>
    <w:uiPriority w:val="22"/>
    <w:qFormat/>
    <w:rsid w:val="005E6AAF"/>
    <w:rPr>
      <w:b/>
      <w:bCs/>
      <w:color w:val="264D2B" w:themeColor="accent1"/>
    </w:rPr>
  </w:style>
  <w:style w:type="paragraph" w:customStyle="1" w:styleId="Graphheading1">
    <w:name w:val="Graph heading 1"/>
    <w:basedOn w:val="Normal"/>
    <w:qFormat/>
    <w:rsid w:val="00684E08"/>
    <w:pPr>
      <w:spacing w:before="120" w:after="60"/>
    </w:pPr>
    <w:rPr>
      <w:rFonts w:cstheme="minorBidi"/>
      <w:b/>
      <w:color w:val="264D2B" w:themeColor="accent1"/>
      <w:sz w:val="24"/>
    </w:rPr>
  </w:style>
  <w:style w:type="paragraph" w:customStyle="1" w:styleId="Graphbullet">
    <w:name w:val="Graph bullet"/>
    <w:basedOn w:val="Normal"/>
    <w:qFormat/>
    <w:rsid w:val="00684E08"/>
    <w:pPr>
      <w:numPr>
        <w:numId w:val="19"/>
      </w:numPr>
      <w:spacing w:after="0" w:line="216" w:lineRule="auto"/>
      <w:ind w:left="284" w:hanging="284"/>
    </w:pPr>
    <w:rPr>
      <w:rFonts w:cstheme="minorBidi"/>
      <w:color w:val="595959" w:themeColor="text1" w:themeTint="A6"/>
      <w:sz w:val="20"/>
    </w:rPr>
  </w:style>
  <w:style w:type="paragraph" w:customStyle="1" w:styleId="Graphheading3">
    <w:name w:val="Graph heading 3"/>
    <w:basedOn w:val="Normal"/>
    <w:qFormat/>
    <w:rsid w:val="00684E08"/>
    <w:pPr>
      <w:spacing w:before="120" w:after="60"/>
    </w:pPr>
    <w:rPr>
      <w:rFonts w:cstheme="minorBidi"/>
      <w:b/>
      <w:color w:val="A6A6A6" w:themeColor="background1" w:themeShade="A6"/>
      <w:sz w:val="24"/>
    </w:rPr>
  </w:style>
  <w:style w:type="paragraph" w:customStyle="1" w:styleId="Graphbullet3">
    <w:name w:val="Graph bullet 3"/>
    <w:basedOn w:val="Normal"/>
    <w:qFormat/>
    <w:rsid w:val="00684E08"/>
    <w:pPr>
      <w:numPr>
        <w:numId w:val="20"/>
      </w:numPr>
      <w:spacing w:after="0" w:line="216" w:lineRule="auto"/>
      <w:ind w:left="284" w:hanging="284"/>
    </w:pPr>
    <w:rPr>
      <w:rFonts w:cstheme="minorBidi"/>
      <w:color w:val="595959" w:themeColor="text1" w:themeTint="A6"/>
      <w:sz w:val="20"/>
    </w:rPr>
  </w:style>
  <w:style w:type="paragraph" w:customStyle="1" w:styleId="Graphheading2">
    <w:name w:val="Graph heading 2"/>
    <w:basedOn w:val="Normal"/>
    <w:qFormat/>
    <w:rsid w:val="00684E08"/>
    <w:pPr>
      <w:spacing w:before="120" w:after="60"/>
    </w:pPr>
    <w:rPr>
      <w:rFonts w:cstheme="minorBidi"/>
      <w:b/>
      <w:color w:val="60B966" w:themeColor="accent2"/>
      <w:sz w:val="24"/>
    </w:rPr>
  </w:style>
  <w:style w:type="paragraph" w:customStyle="1" w:styleId="Graphbullet2">
    <w:name w:val="Graph bullet 2"/>
    <w:basedOn w:val="Normal"/>
    <w:qFormat/>
    <w:rsid w:val="00684E08"/>
    <w:pPr>
      <w:numPr>
        <w:numId w:val="21"/>
      </w:numPr>
      <w:spacing w:after="0" w:line="216" w:lineRule="auto"/>
      <w:ind w:left="284" w:hanging="284"/>
    </w:pPr>
    <w:rPr>
      <w:rFonts w:cstheme="minorBidi"/>
      <w:color w:val="595959" w:themeColor="text1" w:themeTint="A6"/>
      <w:sz w:val="20"/>
    </w:rPr>
  </w:style>
  <w:style w:type="paragraph" w:customStyle="1" w:styleId="Graphheading4">
    <w:name w:val="Graph heading 4"/>
    <w:basedOn w:val="Normal"/>
    <w:qFormat/>
    <w:rsid w:val="00684E08"/>
    <w:pPr>
      <w:spacing w:before="120" w:after="60"/>
    </w:pPr>
    <w:rPr>
      <w:rFonts w:cstheme="minorBidi"/>
      <w:b/>
      <w:color w:val="5E5E5E" w:themeColor="text2"/>
      <w:sz w:val="24"/>
    </w:rPr>
  </w:style>
  <w:style w:type="paragraph" w:customStyle="1" w:styleId="Graphbullet4">
    <w:name w:val="Graph bullet 4"/>
    <w:basedOn w:val="Normal"/>
    <w:qFormat/>
    <w:rsid w:val="00684E08"/>
    <w:pPr>
      <w:numPr>
        <w:numId w:val="22"/>
      </w:numPr>
      <w:spacing w:after="0"/>
      <w:ind w:left="284" w:hanging="284"/>
    </w:pPr>
    <w:rPr>
      <w:rFonts w:cstheme="minorBidi"/>
      <w:color w:val="595959" w:themeColor="text1" w:themeTint="A6"/>
      <w:sz w:val="20"/>
    </w:rPr>
  </w:style>
  <w:style w:type="paragraph" w:styleId="BalloonText">
    <w:name w:val="Balloon Text"/>
    <w:basedOn w:val="Normal"/>
    <w:link w:val="BalloonTextChar"/>
    <w:uiPriority w:val="99"/>
    <w:semiHidden/>
    <w:unhideWhenUsed/>
    <w:rsid w:val="001B0E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EDC"/>
    <w:rPr>
      <w:rFonts w:ascii="Segoe UI" w:hAnsi="Segoe UI" w:cs="Segoe UI"/>
      <w:color w:val="000000" w:themeColor="text1"/>
      <w:sz w:val="18"/>
      <w:szCs w:val="18"/>
    </w:rPr>
  </w:style>
  <w:style w:type="character" w:styleId="Hyperlink">
    <w:name w:val="Hyperlink"/>
    <w:basedOn w:val="DefaultParagraphFont"/>
    <w:uiPriority w:val="99"/>
    <w:rsid w:val="00C50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excelonline.com/109-3.html"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yexcelonline.com/109-47.html" TargetMode="External"/><Relationship Id="rId17" Type="http://schemas.openxmlformats.org/officeDocument/2006/relationships/hyperlink" Target="https://www.myexcelonline.com/109-10.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myexcelonline.com/109-3.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yexcelonline.com/109-47.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excelonline.com/109-10.htm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Healthcare%20market%20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ABA0ECFFD4F01BD6DD546E633836E"/>
        <w:category>
          <w:name w:val="General"/>
          <w:gallery w:val="placeholder"/>
        </w:category>
        <w:types>
          <w:type w:val="bbPlcHdr"/>
        </w:types>
        <w:behaviors>
          <w:behavior w:val="content"/>
        </w:behaviors>
        <w:guid w:val="{582BE84D-E90C-4ED2-8B15-7105C5F13FCE}"/>
      </w:docPartPr>
      <w:docPartBody>
        <w:p w:rsidR="00000000" w:rsidRDefault="00A230A3">
          <w:pPr>
            <w:pStyle w:val="08FABA0ECFFD4F01BD6DD546E633836E"/>
          </w:pPr>
          <w:r w:rsidRPr="00FF652B">
            <w:t>MARKET ANALYSIS</w:t>
          </w:r>
        </w:p>
      </w:docPartBody>
    </w:docPart>
    <w:docPart>
      <w:docPartPr>
        <w:name w:val="8528ECEC26394B6E8FF9590FB7EAE423"/>
        <w:category>
          <w:name w:val="General"/>
          <w:gallery w:val="placeholder"/>
        </w:category>
        <w:types>
          <w:type w:val="bbPlcHdr"/>
        </w:types>
        <w:behaviors>
          <w:behavior w:val="content"/>
        </w:behaviors>
        <w:guid w:val="{ACCD658F-BBC9-41BB-8B9C-A83A2FAB8816}"/>
      </w:docPartPr>
      <w:docPartBody>
        <w:p w:rsidR="00000000" w:rsidRDefault="00A230A3">
          <w:pPr>
            <w:pStyle w:val="8528ECEC26394B6E8FF9590FB7EAE423"/>
          </w:pPr>
          <w:r w:rsidRPr="00FF652B">
            <w:t xml:space="preserve">Medical or </w:t>
          </w:r>
          <w:r w:rsidRPr="00FF652B">
            <w:t>DENTAL BUSINESS</w:t>
          </w:r>
        </w:p>
      </w:docPartBody>
    </w:docPart>
    <w:docPart>
      <w:docPartPr>
        <w:name w:val="7BCB22E9407D458EAB47BABDF35D0CB2"/>
        <w:category>
          <w:name w:val="General"/>
          <w:gallery w:val="placeholder"/>
        </w:category>
        <w:types>
          <w:type w:val="bbPlcHdr"/>
        </w:types>
        <w:behaviors>
          <w:behavior w:val="content"/>
        </w:behaviors>
        <w:guid w:val="{6EE2037B-D049-4118-88E7-84FA6474E8FC}"/>
      </w:docPartPr>
      <w:docPartBody>
        <w:p w:rsidR="002A6F67" w:rsidRPr="00FF652B" w:rsidRDefault="00A230A3" w:rsidP="00622D1C">
          <w:r w:rsidRPr="00FF652B">
            <w:t xml:space="preserve">Developing a Market Analysis for a new </w:t>
          </w:r>
          <w:r w:rsidRPr="00FF652B">
            <w:t>medical or dental</w:t>
          </w:r>
          <w:r w:rsidRPr="00FF652B">
            <w:t xml:space="preserve"> business provides an entrepreneur a better understanding of the size and specific segments of a market, as well as an evaluation to determine if the target market will support the business’ growth plans. The Market Analysis is a critical part of any busin</w:t>
          </w:r>
          <w:r w:rsidRPr="00FF652B">
            <w:t>ess plan created, whether to inform the business or to communicate to potential investors the size of the opportunity. This analysis documents an overview of the industry that your business will participate in. As you narrow this sector down to the ideal c</w:t>
          </w:r>
          <w:r w:rsidRPr="00FF652B">
            <w:t>ustomer based on your business strategy, you will define your target market. A detailed description and sizing of the target market will help the reader understand the market value you are pursuing (the number of potential customers multiplied by the avera</w:t>
          </w:r>
          <w:r w:rsidRPr="00FF652B">
            <w:t>ge revenue for your product or service).</w:t>
          </w:r>
        </w:p>
        <w:p w:rsidR="002A6F67" w:rsidRPr="00FF652B" w:rsidRDefault="00A230A3" w:rsidP="00622D1C">
          <w:r w:rsidRPr="00FF652B">
            <w:t>In defining the target market, you will identify key elements such as geographic location, demographics, buyer characteristics, your target market's needs and how these needs are being met currently. If there are an</w:t>
          </w:r>
          <w:r w:rsidRPr="00FF652B">
            <w:t xml:space="preserve">y direct competitors, these should be compared to how your offering will solve it in the future. </w:t>
          </w:r>
        </w:p>
        <w:p w:rsidR="002A6F67" w:rsidRPr="00FF652B" w:rsidRDefault="00A230A3" w:rsidP="00622D1C">
          <w:r w:rsidRPr="00FF652B">
            <w:t>This section may also include a SWOT (Strengths, Weaknesses, Opportunities, and Threats) Analysis as necessary, to better assess your business’ position again</w:t>
          </w:r>
          <w:r w:rsidRPr="00FF652B">
            <w:t xml:space="preserve">st the competition. </w:t>
          </w:r>
        </w:p>
        <w:p w:rsidR="002A6F67" w:rsidRPr="00FF652B" w:rsidRDefault="00A230A3" w:rsidP="00622D1C">
          <w:r w:rsidRPr="00FF652B">
            <w:t xml:space="preserve">Depending on the type of business you are operating, you may or may not need the following sections. Only include what you need and remove everything else.  </w:t>
          </w:r>
        </w:p>
        <w:p w:rsidR="00000000" w:rsidRDefault="00A230A3">
          <w:pPr>
            <w:pStyle w:val="7BCB22E9407D458EAB47BABDF35D0CB2"/>
          </w:pPr>
          <w:r w:rsidRPr="00FF652B">
            <w:t>Industry Type: Begin with the broader descriptions of your market opportunity</w:t>
          </w:r>
          <w:r w:rsidRPr="00FF652B">
            <w:t xml:space="preserve">. For instance, you are looking at opening a </w:t>
          </w:r>
          <w:r w:rsidRPr="00FF652B">
            <w:t xml:space="preserve">medical or </w:t>
          </w:r>
          <w:r w:rsidRPr="00FF652B">
            <w:t>dental office either in a suburban location or downtown. Each location would cater to an entirely different market. For example, the downtown location would most likely attract more of the busy office</w:t>
          </w:r>
          <w:r w:rsidRPr="00FF652B">
            <w:t xml:space="preserve"> worker within a short commute compared to a more family based market in the suburban location. Identify the number of families or customers in your local geography that might fit into your demographic target group. </w:t>
          </w:r>
        </w:p>
      </w:docPartBody>
    </w:docPart>
    <w:docPart>
      <w:docPartPr>
        <w:name w:val="868B69B35BFE4DE49A480383ACB4682B"/>
        <w:category>
          <w:name w:val="General"/>
          <w:gallery w:val="placeholder"/>
        </w:category>
        <w:types>
          <w:type w:val="bbPlcHdr"/>
        </w:types>
        <w:behaviors>
          <w:behavior w:val="content"/>
        </w:behaviors>
        <w:guid w:val="{E517A5BF-27F2-4912-9B84-F47BF09B9F18}"/>
      </w:docPartPr>
      <w:docPartBody>
        <w:p w:rsidR="00000000" w:rsidRDefault="00A230A3">
          <w:pPr>
            <w:pStyle w:val="868B69B35BFE4DE49A480383ACB4682B"/>
          </w:pPr>
          <w:r w:rsidRPr="00FF652B">
            <w:rPr>
              <w:rStyle w:val="Strong"/>
            </w:rPr>
            <w:t>Industry Category:</w:t>
          </w:r>
        </w:p>
      </w:docPartBody>
    </w:docPart>
    <w:docPart>
      <w:docPartPr>
        <w:name w:val="2E20F3EA0FE049BD979CDC5DE51109C3"/>
        <w:category>
          <w:name w:val="General"/>
          <w:gallery w:val="placeholder"/>
        </w:category>
        <w:types>
          <w:type w:val="bbPlcHdr"/>
        </w:types>
        <w:behaviors>
          <w:behavior w:val="content"/>
        </w:behaviors>
        <w:guid w:val="{E6104B8A-9A9F-49E0-B44B-1BCE2EB8B1DB}"/>
      </w:docPartPr>
      <w:docPartBody>
        <w:p w:rsidR="00000000" w:rsidRDefault="00A230A3">
          <w:pPr>
            <w:pStyle w:val="2E20F3EA0FE049BD979CDC5DE51109C3"/>
          </w:pPr>
          <w:r w:rsidRPr="00FF652B">
            <w:t>Describe the bro</w:t>
          </w:r>
          <w:r w:rsidRPr="00FF652B">
            <w:t>ad industry you will be working in. You want to look up specific SIC codes over the internet for the broad groupings.</w:t>
          </w:r>
        </w:p>
      </w:docPartBody>
    </w:docPart>
    <w:docPart>
      <w:docPartPr>
        <w:name w:val="2ED3F747A8DA4A698CB413087AA9629C"/>
        <w:category>
          <w:name w:val="General"/>
          <w:gallery w:val="placeholder"/>
        </w:category>
        <w:types>
          <w:type w:val="bbPlcHdr"/>
        </w:types>
        <w:behaviors>
          <w:behavior w:val="content"/>
        </w:behaviors>
        <w:guid w:val="{847A9B78-58AB-4E67-B41F-3E1D1F1FA162}"/>
      </w:docPartPr>
      <w:docPartBody>
        <w:p w:rsidR="00000000" w:rsidRDefault="00A230A3">
          <w:pPr>
            <w:pStyle w:val="2ED3F747A8DA4A698CB413087AA9629C"/>
          </w:pPr>
          <w:r w:rsidRPr="00FF652B">
            <w:rPr>
              <w:rStyle w:val="Strong"/>
            </w:rPr>
            <w:t>Industry Characteristics:</w:t>
          </w:r>
        </w:p>
      </w:docPartBody>
    </w:docPart>
    <w:docPart>
      <w:docPartPr>
        <w:name w:val="204E07AA2B824628A6D2209A4AE3D342"/>
        <w:category>
          <w:name w:val="General"/>
          <w:gallery w:val="placeholder"/>
        </w:category>
        <w:types>
          <w:type w:val="bbPlcHdr"/>
        </w:types>
        <w:behaviors>
          <w:behavior w:val="content"/>
        </w:behaviors>
        <w:guid w:val="{B486AF9E-1387-4E65-AE05-FD2A3E32DEA2}"/>
      </w:docPartPr>
      <w:docPartBody>
        <w:p w:rsidR="00000000" w:rsidRDefault="00A230A3">
          <w:pPr>
            <w:pStyle w:val="204E07AA2B824628A6D2209A4AE3D342"/>
          </w:pPr>
          <w:r w:rsidRPr="00FF652B">
            <w:t>What are the specific characteristics of the industry? Who are the main participants, at a high level? Custo</w:t>
          </w:r>
          <w:r w:rsidRPr="00FF652B">
            <w:t>mers, suppliers, competitors?</w:t>
          </w:r>
        </w:p>
      </w:docPartBody>
    </w:docPart>
    <w:docPart>
      <w:docPartPr>
        <w:name w:val="0F414CF803B8440D8D5C4DE8F78D1CFB"/>
        <w:category>
          <w:name w:val="General"/>
          <w:gallery w:val="placeholder"/>
        </w:category>
        <w:types>
          <w:type w:val="bbPlcHdr"/>
        </w:types>
        <w:behaviors>
          <w:behavior w:val="content"/>
        </w:behaviors>
        <w:guid w:val="{11BA63CB-ACC8-4508-8EB2-E4EA82B5EDBE}"/>
      </w:docPartPr>
      <w:docPartBody>
        <w:p w:rsidR="00000000" w:rsidRDefault="00A230A3">
          <w:pPr>
            <w:pStyle w:val="0F414CF803B8440D8D5C4DE8F78D1CFB"/>
          </w:pPr>
          <w:r w:rsidRPr="00FF652B">
            <w:rPr>
              <w:rStyle w:val="Strong"/>
            </w:rPr>
            <w:t>Trends:</w:t>
          </w:r>
        </w:p>
      </w:docPartBody>
    </w:docPart>
    <w:docPart>
      <w:docPartPr>
        <w:name w:val="AA1257E16A264C6C9AB5F8E8241593D6"/>
        <w:category>
          <w:name w:val="General"/>
          <w:gallery w:val="placeholder"/>
        </w:category>
        <w:types>
          <w:type w:val="bbPlcHdr"/>
        </w:types>
        <w:behaviors>
          <w:behavior w:val="content"/>
        </w:behaviors>
        <w:guid w:val="{FAABA578-E56D-43D2-824E-DB3A49E00DAB}"/>
      </w:docPartPr>
      <w:docPartBody>
        <w:p w:rsidR="00000000" w:rsidRDefault="00A230A3">
          <w:pPr>
            <w:pStyle w:val="AA1257E16A264C6C9AB5F8E8241593D6"/>
          </w:pPr>
          <w:r w:rsidRPr="00FF652B">
            <w:t>How is it trending in terms of growth, new participants, new products?</w:t>
          </w:r>
        </w:p>
      </w:docPartBody>
    </w:docPart>
    <w:docPart>
      <w:docPartPr>
        <w:name w:val="3265FA597D7848AD8BED5491F124BC0D"/>
        <w:category>
          <w:name w:val="General"/>
          <w:gallery w:val="placeholder"/>
        </w:category>
        <w:types>
          <w:type w:val="bbPlcHdr"/>
        </w:types>
        <w:behaviors>
          <w:behavior w:val="content"/>
        </w:behaviors>
        <w:guid w:val="{09FF377E-91E4-4A93-B11D-3D7835430998}"/>
      </w:docPartPr>
      <w:docPartBody>
        <w:p w:rsidR="00000000" w:rsidRDefault="00A230A3">
          <w:pPr>
            <w:pStyle w:val="3265FA597D7848AD8BED5491F124BC0D"/>
          </w:pPr>
          <w:r w:rsidRPr="00FF652B">
            <w:rPr>
              <w:rStyle w:val="Strong"/>
            </w:rPr>
            <w:t>Stability:</w:t>
          </w:r>
        </w:p>
      </w:docPartBody>
    </w:docPart>
    <w:docPart>
      <w:docPartPr>
        <w:name w:val="E0B35B112EBD4E8EBEC6F4ABBB843CC4"/>
        <w:category>
          <w:name w:val="General"/>
          <w:gallery w:val="placeholder"/>
        </w:category>
        <w:types>
          <w:type w:val="bbPlcHdr"/>
        </w:types>
        <w:behaviors>
          <w:behavior w:val="content"/>
        </w:behaviors>
        <w:guid w:val="{13B8E788-2F41-437A-8C4F-354DA2C02DF7}"/>
      </w:docPartPr>
      <w:docPartBody>
        <w:p w:rsidR="00000000" w:rsidRDefault="00A230A3">
          <w:pPr>
            <w:pStyle w:val="E0B35B112EBD4E8EBEC6F4ABBB843CC4"/>
          </w:pPr>
          <w:r w:rsidRPr="00FF652B">
            <w:t>Comment on how stable the industry has been historically and how dynamic it is currently.</w:t>
          </w:r>
        </w:p>
      </w:docPartBody>
    </w:docPart>
    <w:docPart>
      <w:docPartPr>
        <w:name w:val="A94DD36087E641859CCD531C72938446"/>
        <w:category>
          <w:name w:val="General"/>
          <w:gallery w:val="placeholder"/>
        </w:category>
        <w:types>
          <w:type w:val="bbPlcHdr"/>
        </w:types>
        <w:behaviors>
          <w:behavior w:val="content"/>
        </w:behaviors>
        <w:guid w:val="{E2A48E36-2DF9-465C-90B5-60E806B52A59}"/>
      </w:docPartPr>
      <w:docPartBody>
        <w:p w:rsidR="00000000" w:rsidRDefault="00A230A3">
          <w:pPr>
            <w:pStyle w:val="A94DD36087E641859CCD531C72938446"/>
          </w:pPr>
          <w:r w:rsidRPr="00525A8F">
            <w:rPr>
              <w:rStyle w:val="Strong"/>
            </w:rPr>
            <w:t>Market Segmentation:</w:t>
          </w:r>
        </w:p>
      </w:docPartBody>
    </w:docPart>
    <w:docPart>
      <w:docPartPr>
        <w:name w:val="4AE102B4803F4488AFC1E94DA741B927"/>
        <w:category>
          <w:name w:val="General"/>
          <w:gallery w:val="placeholder"/>
        </w:category>
        <w:types>
          <w:type w:val="bbPlcHdr"/>
        </w:types>
        <w:behaviors>
          <w:behavior w:val="content"/>
        </w:behaviors>
        <w:guid w:val="{04202996-84D2-47FB-8531-A248B56FE8F3}"/>
      </w:docPartPr>
      <w:docPartBody>
        <w:p w:rsidR="00000000" w:rsidRDefault="00A230A3">
          <w:pPr>
            <w:pStyle w:val="4AE102B4803F4488AFC1E94DA741B927"/>
          </w:pPr>
          <w:r w:rsidRPr="00525A8F">
            <w:t xml:space="preserve">This </w:t>
          </w:r>
          <w:r w:rsidRPr="00525A8F">
            <w:t>section is where you will define the main market segments as well as the one or two you will be targeting. Begin with the Total Available Market (TAM) within the industry you plan to compete for. This includes all types of customers that have an interest i</w:t>
          </w:r>
          <w:r w:rsidRPr="00525A8F">
            <w:t xml:space="preserve">n or need for your particular services. The Serviceable Available Market (SAM), is the subset of the TAM that your company can reasonably serve or market to effectively. Within the last group, is your Target Market which is a segment defined as a group of </w:t>
          </w:r>
          <w:r w:rsidRPr="00525A8F">
            <w:t>people (or other businesses). As your business expands, you can begin to assess what percentage of your target market you are winning, also defined as your market share</w:t>
          </w:r>
          <w:r>
            <w:rPr>
              <w:rStyle w:val="PlaceholderText"/>
            </w:rPr>
            <w:t>.</w:t>
          </w:r>
        </w:p>
      </w:docPartBody>
    </w:docPart>
    <w:docPart>
      <w:docPartPr>
        <w:name w:val="54317C78F5EE40EFAA8AD46D4AADA302"/>
        <w:category>
          <w:name w:val="General"/>
          <w:gallery w:val="placeholder"/>
        </w:category>
        <w:types>
          <w:type w:val="bbPlcHdr"/>
        </w:types>
        <w:behaviors>
          <w:behavior w:val="content"/>
        </w:behaviors>
        <w:guid w:val="{A185E96B-3F06-4F47-AF06-99195C419F3B}"/>
      </w:docPartPr>
      <w:docPartBody>
        <w:p w:rsidR="00000000" w:rsidRDefault="00A230A3">
          <w:pPr>
            <w:pStyle w:val="54317C78F5EE40EFAA8AD46D4AADA302"/>
          </w:pPr>
          <w:r w:rsidRPr="00FF652B">
            <w:t>As one example, if your industry is dental medicine, the TAM would be everyone tha</w:t>
          </w:r>
          <w:r w:rsidRPr="00FF652B">
            <w:t>t is in the market for health and hygiene. As a dental office located in the suburbs of Chicago, your SAM might be anyone in a 15-mile radius in need of dental hygiene and attention. Finally, as you develop your unique offers, you might define your focus o</w:t>
          </w:r>
          <w:r w:rsidRPr="00FF652B">
            <w:t>r target market (segment) as an office focusing on pediatric and family dental health. You can also segment the market by criteria such as quality, price, range of products, operating hours, demographics, geography and others. A few other elements to consi</w:t>
          </w:r>
          <w:r w:rsidRPr="00FF652B">
            <w:t>der would be to answer questions such as: Is your segment growing, shrinking, or will it plateau over the next few years? What percentage of the market do you think you will be able to reach? What share of the market do you anticipate having within the nex</w:t>
          </w:r>
          <w:r w:rsidRPr="00FF652B">
            <w:t>t 2-3 years? Graphics are best used in a section like this to either show growth (line graph) or percentages of markets or groups (pie chart).</w:t>
          </w:r>
        </w:p>
      </w:docPartBody>
    </w:docPart>
    <w:docPart>
      <w:docPartPr>
        <w:name w:val="79C3C247B3FF4015A4282E8D4C7BB373"/>
        <w:category>
          <w:name w:val="General"/>
          <w:gallery w:val="placeholder"/>
        </w:category>
        <w:types>
          <w:type w:val="bbPlcHdr"/>
        </w:types>
        <w:behaviors>
          <w:behavior w:val="content"/>
        </w:behaviors>
        <w:guid w:val="{27E8E734-798A-427D-9D9D-B54C3968EC12}"/>
      </w:docPartPr>
      <w:docPartBody>
        <w:p w:rsidR="00000000" w:rsidRDefault="00A230A3">
          <w:pPr>
            <w:pStyle w:val="79C3C247B3FF4015A4282E8D4C7BB373"/>
          </w:pPr>
          <w:r w:rsidRPr="00FF652B">
            <w:rPr>
              <w:rStyle w:val="Strong"/>
            </w:rPr>
            <w:t>Total Available Market (TAM):</w:t>
          </w:r>
        </w:p>
      </w:docPartBody>
    </w:docPart>
    <w:docPart>
      <w:docPartPr>
        <w:name w:val="1B0F414E95B54F7FA9C9C1C3EAFF02F1"/>
        <w:category>
          <w:name w:val="General"/>
          <w:gallery w:val="placeholder"/>
        </w:category>
        <w:types>
          <w:type w:val="bbPlcHdr"/>
        </w:types>
        <w:behaviors>
          <w:behavior w:val="content"/>
        </w:behaviors>
        <w:guid w:val="{0F16411C-1CB0-4F9B-93F0-364F4F707331}"/>
      </w:docPartPr>
      <w:docPartBody>
        <w:p w:rsidR="00000000" w:rsidRDefault="00A230A3">
          <w:pPr>
            <w:pStyle w:val="1B0F414E95B54F7FA9C9C1C3EAFF02F1"/>
          </w:pPr>
          <w:r w:rsidRPr="00FF652B">
            <w:t>After defining the industry, provide some data on the total number of prospec</w:t>
          </w:r>
          <w:r w:rsidRPr="00FF652B">
            <w:t>ts in the industry or your more narrowly defined market. Is this a particular type of household or geographic location?</w:t>
          </w:r>
        </w:p>
      </w:docPartBody>
    </w:docPart>
    <w:docPart>
      <w:docPartPr>
        <w:name w:val="940207E34E2C4B13A11D4518749052C0"/>
        <w:category>
          <w:name w:val="General"/>
          <w:gallery w:val="placeholder"/>
        </w:category>
        <w:types>
          <w:type w:val="bbPlcHdr"/>
        </w:types>
        <w:behaviors>
          <w:behavior w:val="content"/>
        </w:behaviors>
        <w:guid w:val="{ED4E2343-854D-451E-8BF6-303D5C842596}"/>
      </w:docPartPr>
      <w:docPartBody>
        <w:p w:rsidR="00000000" w:rsidRDefault="00A230A3">
          <w:pPr>
            <w:pStyle w:val="940207E34E2C4B13A11D4518749052C0"/>
          </w:pPr>
          <w:r w:rsidRPr="00FF652B">
            <w:rPr>
              <w:rStyle w:val="Strong"/>
            </w:rPr>
            <w:t>Serviceable Available Market (SAM):</w:t>
          </w:r>
        </w:p>
      </w:docPartBody>
    </w:docPart>
    <w:docPart>
      <w:docPartPr>
        <w:name w:val="516E14883BCF4BC0BD395E2D3B7165EC"/>
        <w:category>
          <w:name w:val="General"/>
          <w:gallery w:val="placeholder"/>
        </w:category>
        <w:types>
          <w:type w:val="bbPlcHdr"/>
        </w:types>
        <w:behaviors>
          <w:behavior w:val="content"/>
        </w:behaviors>
        <w:guid w:val="{A63D208F-D571-4EFA-A3B4-6893EC53893D}"/>
      </w:docPartPr>
      <w:docPartBody>
        <w:p w:rsidR="00000000" w:rsidRDefault="00A230A3">
          <w:pPr>
            <w:pStyle w:val="516E14883BCF4BC0BD395E2D3B7165EC"/>
          </w:pPr>
          <w:r w:rsidRPr="00FF652B">
            <w:t xml:space="preserve">From the TAM described above, begin to narrow this down by the actual prospective customers you </w:t>
          </w:r>
          <w:r w:rsidRPr="00FF652B">
            <w:t>can reach (service, market to, supply, etc.).</w:t>
          </w:r>
        </w:p>
      </w:docPartBody>
    </w:docPart>
    <w:docPart>
      <w:docPartPr>
        <w:name w:val="BEF5FC2191D64F328BB1DA0AFBD79F85"/>
        <w:category>
          <w:name w:val="General"/>
          <w:gallery w:val="placeholder"/>
        </w:category>
        <w:types>
          <w:type w:val="bbPlcHdr"/>
        </w:types>
        <w:behaviors>
          <w:behavior w:val="content"/>
        </w:behaviors>
        <w:guid w:val="{497B6F87-1A93-49D8-901D-E66E1EF9D162}"/>
      </w:docPartPr>
      <w:docPartBody>
        <w:p w:rsidR="00000000" w:rsidRDefault="00A230A3">
          <w:pPr>
            <w:pStyle w:val="BEF5FC2191D64F328BB1DA0AFBD79F85"/>
          </w:pPr>
          <w:r w:rsidRPr="00FF652B">
            <w:rPr>
              <w:rStyle w:val="Strong"/>
            </w:rPr>
            <w:t>Market Segments:</w:t>
          </w:r>
        </w:p>
      </w:docPartBody>
    </w:docPart>
    <w:docPart>
      <w:docPartPr>
        <w:name w:val="D77855A83EEF4D7E8CEBDC3E9D900C79"/>
        <w:category>
          <w:name w:val="General"/>
          <w:gallery w:val="placeholder"/>
        </w:category>
        <w:types>
          <w:type w:val="bbPlcHdr"/>
        </w:types>
        <w:behaviors>
          <w:behavior w:val="content"/>
        </w:behaviors>
        <w:guid w:val="{07977D39-DC23-49BB-8344-54450C02F5EF}"/>
      </w:docPartPr>
      <w:docPartBody>
        <w:p w:rsidR="00000000" w:rsidRDefault="00A230A3">
          <w:pPr>
            <w:pStyle w:val="D77855A83EEF4D7E8CEBDC3E9D900C79"/>
          </w:pPr>
          <w:r w:rsidRPr="00FF652B">
            <w:t xml:space="preserve">What are the main segments or groupings that could be defined from the overall industry? How do you categorize them: geography, customer demographics, ethnicity, age, type of </w:t>
          </w:r>
          <w:r w:rsidRPr="00FF652B">
            <w:t>business, prospective business customer type, etc.?</w:t>
          </w:r>
        </w:p>
      </w:docPartBody>
    </w:docPart>
    <w:docPart>
      <w:docPartPr>
        <w:name w:val="F0001B1795ED43D3B43B658FCA542F2E"/>
        <w:category>
          <w:name w:val="General"/>
          <w:gallery w:val="placeholder"/>
        </w:category>
        <w:types>
          <w:type w:val="bbPlcHdr"/>
        </w:types>
        <w:behaviors>
          <w:behavior w:val="content"/>
        </w:behaviors>
        <w:guid w:val="{0C916C52-B729-4ACC-A4E8-1C44C33EE694}"/>
      </w:docPartPr>
      <w:docPartBody>
        <w:p w:rsidR="00000000" w:rsidRDefault="00A230A3">
          <w:pPr>
            <w:pStyle w:val="F0001B1795ED43D3B43B658FCA542F2E"/>
          </w:pPr>
          <w:r w:rsidRPr="00FF652B">
            <w:rPr>
              <w:rStyle w:val="Strong"/>
            </w:rPr>
            <w:t>Target Market:</w:t>
          </w:r>
        </w:p>
      </w:docPartBody>
    </w:docPart>
    <w:docPart>
      <w:docPartPr>
        <w:name w:val="A19EDBF3330F44B28B639BDA1DD0B211"/>
        <w:category>
          <w:name w:val="General"/>
          <w:gallery w:val="placeholder"/>
        </w:category>
        <w:types>
          <w:type w:val="bbPlcHdr"/>
        </w:types>
        <w:behaviors>
          <w:behavior w:val="content"/>
        </w:behaviors>
        <w:guid w:val="{73CE0B75-7A62-4458-A7E6-0928ECECF05C}"/>
      </w:docPartPr>
      <w:docPartBody>
        <w:p w:rsidR="00000000" w:rsidRDefault="00A230A3">
          <w:pPr>
            <w:pStyle w:val="A19EDBF3330F44B28B639BDA1DD0B211"/>
          </w:pPr>
          <w:r w:rsidRPr="00FF652B">
            <w:t>Now, after identifying various market segments, define your target market, specifically. Why are you choosing this target? Why do you think you will have success with this group?  Why a</w:t>
          </w:r>
          <w:r w:rsidRPr="00FF652B">
            <w:t>re you narrowing to only this group?  Will you expand your Target Market in the future, why?</w:t>
          </w:r>
        </w:p>
      </w:docPartBody>
    </w:docPart>
    <w:docPart>
      <w:docPartPr>
        <w:name w:val="55242F95E2D14DF1A80EA0EDE08E7954"/>
        <w:category>
          <w:name w:val="General"/>
          <w:gallery w:val="placeholder"/>
        </w:category>
        <w:types>
          <w:type w:val="bbPlcHdr"/>
        </w:types>
        <w:behaviors>
          <w:behavior w:val="content"/>
        </w:behaviors>
        <w:guid w:val="{07E23650-BCCD-4672-A930-D1EF0303FE38}"/>
      </w:docPartPr>
      <w:docPartBody>
        <w:p w:rsidR="00000000" w:rsidRDefault="00A230A3">
          <w:pPr>
            <w:pStyle w:val="55242F95E2D14DF1A80EA0EDE08E7954"/>
          </w:pPr>
          <w:r w:rsidRPr="00FF652B">
            <w:rPr>
              <w:rStyle w:val="Strong"/>
            </w:rPr>
            <w:t>Competition:</w:t>
          </w:r>
        </w:p>
      </w:docPartBody>
    </w:docPart>
    <w:docPart>
      <w:docPartPr>
        <w:name w:val="A867DA2FA9D1465CBB3BD16C82005201"/>
        <w:category>
          <w:name w:val="General"/>
          <w:gallery w:val="placeholder"/>
        </w:category>
        <w:types>
          <w:type w:val="bbPlcHdr"/>
        </w:types>
        <w:behaviors>
          <w:behavior w:val="content"/>
        </w:behaviors>
        <w:guid w:val="{B4EE528B-04D5-4BDF-9029-3C613C6A8C3B}"/>
      </w:docPartPr>
      <w:docPartBody>
        <w:p w:rsidR="00000000" w:rsidRDefault="00A230A3">
          <w:pPr>
            <w:pStyle w:val="A867DA2FA9D1465CBB3BD16C82005201"/>
          </w:pPr>
          <w:r w:rsidRPr="00FF652B">
            <w:t>Businesses all compete in one way or another.  It may be with specific, direct competitors or it may be with the way customers have been doing thi</w:t>
          </w:r>
          <w:r w:rsidRPr="00FF652B">
            <w:t xml:space="preserve">ngs for a long time.  They solve their problem in a different way. When identifying the competition, you should identify who else is providing products or services to solve the same problem you are addressing? What are your business’ advantages over these </w:t>
          </w:r>
          <w:r w:rsidRPr="00FF652B">
            <w:t>competitors? How will your voice be heard over the noise of competitors? Sometimes a business plan includes a matrix of features and compares how each business offers or doesn’t offer those features. This section should reflect how your solution is differe</w:t>
          </w:r>
          <w:r w:rsidRPr="00FF652B">
            <w:t>nt and better suited for the target market you have identified than the competition.</w:t>
          </w:r>
        </w:p>
      </w:docPartBody>
    </w:docPart>
    <w:docPart>
      <w:docPartPr>
        <w:name w:val="022F7D7704914B2B95906517C5F9F763"/>
        <w:category>
          <w:name w:val="General"/>
          <w:gallery w:val="placeholder"/>
        </w:category>
        <w:types>
          <w:type w:val="bbPlcHdr"/>
        </w:types>
        <w:behaviors>
          <w:behavior w:val="content"/>
        </w:behaviors>
        <w:guid w:val="{F8F4D127-1F7E-4AEA-AD90-A879A209B9F7}"/>
      </w:docPartPr>
      <w:docPartBody>
        <w:p w:rsidR="00000000" w:rsidRDefault="00A230A3">
          <w:pPr>
            <w:pStyle w:val="022F7D7704914B2B95906517C5F9F763"/>
          </w:pPr>
          <w:r w:rsidRPr="00FF652B">
            <w:rPr>
              <w:rStyle w:val="Strong"/>
            </w:rPr>
            <w:t>Direct Competitors:</w:t>
          </w:r>
        </w:p>
      </w:docPartBody>
    </w:docPart>
    <w:docPart>
      <w:docPartPr>
        <w:name w:val="F6F6CF44532445FB8559B02E8260BDE8"/>
        <w:category>
          <w:name w:val="General"/>
          <w:gallery w:val="placeholder"/>
        </w:category>
        <w:types>
          <w:type w:val="bbPlcHdr"/>
        </w:types>
        <w:behaviors>
          <w:behavior w:val="content"/>
        </w:behaviors>
        <w:guid w:val="{9BDC9302-14E9-4437-A880-DCB3A2DC27D8}"/>
      </w:docPartPr>
      <w:docPartBody>
        <w:p w:rsidR="00000000" w:rsidRDefault="00A230A3">
          <w:pPr>
            <w:pStyle w:val="F6F6CF44532445FB8559B02E8260BDE8"/>
          </w:pPr>
          <w:r w:rsidRPr="00FF652B">
            <w:t xml:space="preserve">Who are the main competitors you will go up against? How many practices are there in the area? How long have they been in the market? What are </w:t>
          </w:r>
          <w:r w:rsidRPr="00FF652B">
            <w:t>their advantages?</w:t>
          </w:r>
        </w:p>
      </w:docPartBody>
    </w:docPart>
    <w:docPart>
      <w:docPartPr>
        <w:name w:val="497919C02ADA496A8D7F30932EA38AAE"/>
        <w:category>
          <w:name w:val="General"/>
          <w:gallery w:val="placeholder"/>
        </w:category>
        <w:types>
          <w:type w:val="bbPlcHdr"/>
        </w:types>
        <w:behaviors>
          <w:behavior w:val="content"/>
        </w:behaviors>
        <w:guid w:val="{249BFB52-0943-414D-A06E-B867A2B255BE}"/>
      </w:docPartPr>
      <w:docPartBody>
        <w:p w:rsidR="00000000" w:rsidRDefault="00A230A3">
          <w:pPr>
            <w:pStyle w:val="497919C02ADA496A8D7F30932EA38AAE"/>
          </w:pPr>
          <w:r w:rsidRPr="00FF652B">
            <w:rPr>
              <w:rStyle w:val="Strong"/>
            </w:rPr>
            <w:t>Status Quo:</w:t>
          </w:r>
        </w:p>
      </w:docPartBody>
    </w:docPart>
    <w:docPart>
      <w:docPartPr>
        <w:name w:val="0737E3E43C254CEEAC6BDBFEE9077F62"/>
        <w:category>
          <w:name w:val="General"/>
          <w:gallery w:val="placeholder"/>
        </w:category>
        <w:types>
          <w:type w:val="bbPlcHdr"/>
        </w:types>
        <w:behaviors>
          <w:behavior w:val="content"/>
        </w:behaviors>
        <w:guid w:val="{3CC20306-9E7C-411C-98F6-23757666ADFD}"/>
      </w:docPartPr>
      <w:docPartBody>
        <w:p w:rsidR="00000000" w:rsidRDefault="00A230A3">
          <w:pPr>
            <w:pStyle w:val="0737E3E43C254CEEAC6BDBFEE9077F62"/>
          </w:pPr>
          <w:r w:rsidRPr="00FF652B">
            <w:t>Are you competing with the way people or businesses do things now? Do you have a new technology or process that will change their minds?</w:t>
          </w:r>
        </w:p>
      </w:docPartBody>
    </w:docPart>
    <w:docPart>
      <w:docPartPr>
        <w:name w:val="F442726860A5436EAAD4FF0A48573094"/>
        <w:category>
          <w:name w:val="General"/>
          <w:gallery w:val="placeholder"/>
        </w:category>
        <w:types>
          <w:type w:val="bbPlcHdr"/>
        </w:types>
        <w:behaviors>
          <w:behavior w:val="content"/>
        </w:behaviors>
        <w:guid w:val="{08A3E7AF-63EF-47B2-B53F-7E0E189374DC}"/>
      </w:docPartPr>
      <w:docPartBody>
        <w:p w:rsidR="00000000" w:rsidRDefault="00A230A3">
          <w:pPr>
            <w:pStyle w:val="F442726860A5436EAAD4FF0A48573094"/>
          </w:pPr>
          <w:r w:rsidRPr="00FF652B">
            <w:rPr>
              <w:rStyle w:val="Strong"/>
            </w:rPr>
            <w:t>Pricing:</w:t>
          </w:r>
        </w:p>
      </w:docPartBody>
    </w:docPart>
    <w:docPart>
      <w:docPartPr>
        <w:name w:val="E7BC78DB7D1E4D32A4F76EF3A51081C5"/>
        <w:category>
          <w:name w:val="General"/>
          <w:gallery w:val="placeholder"/>
        </w:category>
        <w:types>
          <w:type w:val="bbPlcHdr"/>
        </w:types>
        <w:behaviors>
          <w:behavior w:val="content"/>
        </w:behaviors>
        <w:guid w:val="{AFCD3779-0A1E-4706-961B-DE99CA6A76BF}"/>
      </w:docPartPr>
      <w:docPartBody>
        <w:p w:rsidR="00000000" w:rsidRDefault="00A230A3">
          <w:pPr>
            <w:pStyle w:val="E7BC78DB7D1E4D32A4F76EF3A51081C5"/>
          </w:pPr>
          <w:r w:rsidRPr="00FF652B">
            <w:t>How will your product or service be priced compared to the existing comp</w:t>
          </w:r>
          <w:r w:rsidRPr="00FF652B">
            <w:t>etition?</w:t>
          </w:r>
        </w:p>
      </w:docPartBody>
    </w:docPart>
    <w:docPart>
      <w:docPartPr>
        <w:name w:val="8EB25F084C5748D1871A62469B6DDC07"/>
        <w:category>
          <w:name w:val="General"/>
          <w:gallery w:val="placeholder"/>
        </w:category>
        <w:types>
          <w:type w:val="bbPlcHdr"/>
        </w:types>
        <w:behaviors>
          <w:behavior w:val="content"/>
        </w:behaviors>
        <w:guid w:val="{743CB58A-DE9F-4559-A3F3-7982DBC0471D}"/>
      </w:docPartPr>
      <w:docPartBody>
        <w:p w:rsidR="00000000" w:rsidRDefault="00A230A3">
          <w:pPr>
            <w:pStyle w:val="8EB25F084C5748D1871A62469B6DDC07"/>
          </w:pPr>
          <w:r w:rsidRPr="00FF652B">
            <w:rPr>
              <w:rStyle w:val="Strong"/>
            </w:rPr>
            <w:t>Messaging:</w:t>
          </w:r>
        </w:p>
      </w:docPartBody>
    </w:docPart>
    <w:docPart>
      <w:docPartPr>
        <w:name w:val="D8EC831B2D2E407A9BFEBF81D653D55A"/>
        <w:category>
          <w:name w:val="General"/>
          <w:gallery w:val="placeholder"/>
        </w:category>
        <w:types>
          <w:type w:val="bbPlcHdr"/>
        </w:types>
        <w:behaviors>
          <w:behavior w:val="content"/>
        </w:behaviors>
        <w:guid w:val="{F466ECA9-E87F-4C4B-B7CE-C2785D37B65B}"/>
      </w:docPartPr>
      <w:docPartBody>
        <w:p w:rsidR="00000000" w:rsidRDefault="00A230A3">
          <w:pPr>
            <w:pStyle w:val="D8EC831B2D2E407A9BFEBF81D653D55A"/>
          </w:pPr>
          <w:r w:rsidRPr="00FF652B">
            <w:t>How will your product or service be positioned over the existing competition or status quo?</w:t>
          </w:r>
        </w:p>
      </w:docPartBody>
    </w:docPart>
    <w:docPart>
      <w:docPartPr>
        <w:name w:val="D3A8D1822DDF481F91BD419F78136EC0"/>
        <w:category>
          <w:name w:val="General"/>
          <w:gallery w:val="placeholder"/>
        </w:category>
        <w:types>
          <w:type w:val="bbPlcHdr"/>
        </w:types>
        <w:behaviors>
          <w:behavior w:val="content"/>
        </w:behaviors>
        <w:guid w:val="{F294E711-8CF2-4AFB-86DE-87A4EEA2B6FD}"/>
      </w:docPartPr>
      <w:docPartBody>
        <w:p w:rsidR="00000000" w:rsidRDefault="00A230A3">
          <w:pPr>
            <w:pStyle w:val="D3A8D1822DDF481F91BD419F78136EC0"/>
          </w:pPr>
          <w:r w:rsidRPr="00FF652B">
            <w:rPr>
              <w:rStyle w:val="Strong"/>
            </w:rPr>
            <w:t>Uniqueness:</w:t>
          </w:r>
        </w:p>
      </w:docPartBody>
    </w:docPart>
    <w:docPart>
      <w:docPartPr>
        <w:name w:val="7848BC008E4E44CA9ED6CB6D0EF9388C"/>
        <w:category>
          <w:name w:val="General"/>
          <w:gallery w:val="placeholder"/>
        </w:category>
        <w:types>
          <w:type w:val="bbPlcHdr"/>
        </w:types>
        <w:behaviors>
          <w:behavior w:val="content"/>
        </w:behaviors>
        <w:guid w:val="{30CA55D5-869D-49C6-80CB-AD38AC188981}"/>
      </w:docPartPr>
      <w:docPartBody>
        <w:p w:rsidR="00000000" w:rsidRDefault="00A230A3">
          <w:pPr>
            <w:pStyle w:val="7848BC008E4E44CA9ED6CB6D0EF9388C"/>
          </w:pPr>
          <w:r w:rsidRPr="00FF652B">
            <w:t xml:space="preserve">Why will your product or service capture market share? Will you be growing into parts of the market the competition has not </w:t>
          </w:r>
          <w:r w:rsidRPr="00FF652B">
            <w:t>reached or will have to have a customer switch to your product or service? How will you do this? (E.g. do you have extended opening hours to reach a different market? Are you providing an extra service or a one-stop shop for families?)</w:t>
          </w:r>
        </w:p>
      </w:docPartBody>
    </w:docPart>
    <w:docPart>
      <w:docPartPr>
        <w:name w:val="58EF7791999442979E9672DD40C46F82"/>
        <w:category>
          <w:name w:val="General"/>
          <w:gallery w:val="placeholder"/>
        </w:category>
        <w:types>
          <w:type w:val="bbPlcHdr"/>
        </w:types>
        <w:behaviors>
          <w:behavior w:val="content"/>
        </w:behaviors>
        <w:guid w:val="{3359B60A-4C71-4D96-BC03-EDBF50FF8AE5}"/>
      </w:docPartPr>
      <w:docPartBody>
        <w:p w:rsidR="00000000" w:rsidRDefault="00A230A3">
          <w:pPr>
            <w:pStyle w:val="58EF7791999442979E9672DD40C46F82"/>
          </w:pPr>
          <w:r w:rsidRPr="00FF652B">
            <w:rPr>
              <w:rStyle w:val="Strong"/>
            </w:rPr>
            <w:t>SWOT Analysis:</w:t>
          </w:r>
        </w:p>
      </w:docPartBody>
    </w:docPart>
    <w:docPart>
      <w:docPartPr>
        <w:name w:val="7CB7444F06D24986BB4D1CF1938FC168"/>
        <w:category>
          <w:name w:val="General"/>
          <w:gallery w:val="placeholder"/>
        </w:category>
        <w:types>
          <w:type w:val="bbPlcHdr"/>
        </w:types>
        <w:behaviors>
          <w:behavior w:val="content"/>
        </w:behaviors>
        <w:guid w:val="{C74DB517-7945-4BFB-B814-3511EB0B0FDC}"/>
      </w:docPartPr>
      <w:docPartBody>
        <w:p w:rsidR="00000000" w:rsidRDefault="00A230A3">
          <w:pPr>
            <w:pStyle w:val="7CB7444F06D24986BB4D1CF1938FC168"/>
          </w:pPr>
          <w:r w:rsidRPr="00FF652B">
            <w:t>You can include a SWOT analysis by completing the boxes below to assess your business in the current environment in terms of strengths and weaknesses (internal) and opportunities and threats (external). This is a good exercise to go through on an annual b</w:t>
          </w:r>
          <w:r w:rsidRPr="00FF652B">
            <w:t>asis. After completing your analysis, provide your thoughts on: how your strengths can help you to maximize opportunities and minimize threats; how your weaknesses can slow your ability to capitalize on the opportunities; and how could your weaknesses expo</w:t>
          </w:r>
          <w:r w:rsidRPr="00FF652B">
            <w:t>se you to threats?</w:t>
          </w:r>
        </w:p>
      </w:docPartBody>
    </w:docPart>
    <w:docPart>
      <w:docPartPr>
        <w:name w:val="4F815190F96F48F198D9580384BED705"/>
        <w:category>
          <w:name w:val="General"/>
          <w:gallery w:val="placeholder"/>
        </w:category>
        <w:types>
          <w:type w:val="bbPlcHdr"/>
        </w:types>
        <w:behaviors>
          <w:behavior w:val="content"/>
        </w:behaviors>
        <w:guid w:val="{B29F8D60-4C35-4948-BC5F-BFD6DFB3F2BA}"/>
      </w:docPartPr>
      <w:docPartBody>
        <w:p w:rsidR="00000000" w:rsidRDefault="00A230A3">
          <w:pPr>
            <w:pStyle w:val="4F815190F96F48F198D9580384BED705"/>
          </w:pPr>
          <w:r w:rsidRPr="00FF652B">
            <w:t>STRENGTHS</w:t>
          </w:r>
        </w:p>
      </w:docPartBody>
    </w:docPart>
    <w:docPart>
      <w:docPartPr>
        <w:name w:val="77CB47D7CC454CE698AB1F5D6BCD2950"/>
        <w:category>
          <w:name w:val="General"/>
          <w:gallery w:val="placeholder"/>
        </w:category>
        <w:types>
          <w:type w:val="bbPlcHdr"/>
        </w:types>
        <w:behaviors>
          <w:behavior w:val="content"/>
        </w:behaviors>
        <w:guid w:val="{478F9242-1A3D-49D5-8C46-060ABEED5D03}"/>
      </w:docPartPr>
      <w:docPartBody>
        <w:p w:rsidR="002A6F67" w:rsidRPr="00FF652B" w:rsidRDefault="00A230A3" w:rsidP="00684E08">
          <w:pPr>
            <w:pStyle w:val="Graphbullet"/>
          </w:pPr>
          <w:r w:rsidRPr="00FF652B">
            <w:t>Advantage</w:t>
          </w:r>
        </w:p>
        <w:p w:rsidR="002A6F67" w:rsidRPr="00FF652B" w:rsidRDefault="00A230A3" w:rsidP="00684E08">
          <w:pPr>
            <w:pStyle w:val="Graphbullet"/>
          </w:pPr>
          <w:r w:rsidRPr="00FF652B">
            <w:t>Capabilities</w:t>
          </w:r>
        </w:p>
        <w:p w:rsidR="002A6F67" w:rsidRPr="00FF652B" w:rsidRDefault="00A230A3" w:rsidP="00684E08">
          <w:pPr>
            <w:pStyle w:val="Graphbullet"/>
          </w:pPr>
          <w:r w:rsidRPr="00FF652B">
            <w:t>Assets, people</w:t>
          </w:r>
        </w:p>
        <w:p w:rsidR="002A6F67" w:rsidRPr="00FF652B" w:rsidRDefault="00A230A3" w:rsidP="00684E08">
          <w:pPr>
            <w:pStyle w:val="Graphbullet"/>
          </w:pPr>
          <w:r w:rsidRPr="00FF652B">
            <w:t>Experience</w:t>
          </w:r>
        </w:p>
        <w:p w:rsidR="002A6F67" w:rsidRPr="00FF652B" w:rsidRDefault="00A230A3" w:rsidP="00684E08">
          <w:pPr>
            <w:pStyle w:val="Graphbullet"/>
          </w:pPr>
          <w:r w:rsidRPr="00FF652B">
            <w:t>Financial reserves</w:t>
          </w:r>
        </w:p>
        <w:p w:rsidR="002A6F67" w:rsidRPr="00FF652B" w:rsidRDefault="00A230A3" w:rsidP="00684E08">
          <w:pPr>
            <w:pStyle w:val="Graphbullet"/>
          </w:pPr>
          <w:r w:rsidRPr="00FF652B">
            <w:t>Value proposition</w:t>
          </w:r>
        </w:p>
        <w:p w:rsidR="00000000" w:rsidRDefault="00A230A3">
          <w:pPr>
            <w:pStyle w:val="77CB47D7CC454CE698AB1F5D6BCD2950"/>
          </w:pPr>
          <w:r w:rsidRPr="00FF652B">
            <w:t>Price, value, quality</w:t>
          </w:r>
        </w:p>
      </w:docPartBody>
    </w:docPart>
    <w:docPart>
      <w:docPartPr>
        <w:name w:val="66C66F723E454B88AF9EF76DE03D8AC7"/>
        <w:category>
          <w:name w:val="General"/>
          <w:gallery w:val="placeholder"/>
        </w:category>
        <w:types>
          <w:type w:val="bbPlcHdr"/>
        </w:types>
        <w:behaviors>
          <w:behavior w:val="content"/>
        </w:behaviors>
        <w:guid w:val="{EBDA733C-BA59-43CB-984A-C0EC1F6295A6}"/>
      </w:docPartPr>
      <w:docPartBody>
        <w:p w:rsidR="00000000" w:rsidRDefault="00A230A3">
          <w:pPr>
            <w:pStyle w:val="66C66F723E454B88AF9EF76DE03D8AC7"/>
          </w:pPr>
          <w:r w:rsidRPr="00FF652B">
            <w:t>WEAKNESSES</w:t>
          </w:r>
        </w:p>
      </w:docPartBody>
    </w:docPart>
    <w:docPart>
      <w:docPartPr>
        <w:name w:val="F3E95CC99C394F60BDDDFFDE27DB63F2"/>
        <w:category>
          <w:name w:val="General"/>
          <w:gallery w:val="placeholder"/>
        </w:category>
        <w:types>
          <w:type w:val="bbPlcHdr"/>
        </w:types>
        <w:behaviors>
          <w:behavior w:val="content"/>
        </w:behaviors>
        <w:guid w:val="{8BEC5E61-137B-4C27-AC30-35B9A8C3B6DD}"/>
      </w:docPartPr>
      <w:docPartBody>
        <w:p w:rsidR="002A6F67" w:rsidRPr="00FF652B" w:rsidRDefault="00A230A3" w:rsidP="00684E08">
          <w:pPr>
            <w:pStyle w:val="Graphbullet2"/>
          </w:pPr>
          <w:r w:rsidRPr="00FF652B">
            <w:t>Disadvantages</w:t>
          </w:r>
        </w:p>
        <w:p w:rsidR="002A6F67" w:rsidRPr="00FF652B" w:rsidRDefault="00A230A3" w:rsidP="00684E08">
          <w:pPr>
            <w:pStyle w:val="Graphbullet2"/>
          </w:pPr>
          <w:r w:rsidRPr="00FF652B">
            <w:t>Gap in capabilities</w:t>
          </w:r>
        </w:p>
        <w:p w:rsidR="002A6F67" w:rsidRPr="00FF652B" w:rsidRDefault="00A230A3" w:rsidP="00684E08">
          <w:pPr>
            <w:pStyle w:val="Graphbullet2"/>
          </w:pPr>
          <w:r w:rsidRPr="00FF652B">
            <w:t>Cash Flow</w:t>
          </w:r>
        </w:p>
        <w:p w:rsidR="002A6F67" w:rsidRPr="00FF652B" w:rsidRDefault="00A230A3" w:rsidP="00684E08">
          <w:pPr>
            <w:pStyle w:val="Graphbullet2"/>
          </w:pPr>
          <w:r w:rsidRPr="00FF652B">
            <w:t>Suppliers</w:t>
          </w:r>
        </w:p>
        <w:p w:rsidR="002A6F67" w:rsidRPr="00FF652B" w:rsidRDefault="00A230A3" w:rsidP="00684E08">
          <w:pPr>
            <w:pStyle w:val="Graphbullet2"/>
          </w:pPr>
          <w:r w:rsidRPr="00FF652B">
            <w:t>Experience</w:t>
          </w:r>
        </w:p>
        <w:p w:rsidR="002A6F67" w:rsidRPr="00FF652B" w:rsidRDefault="00A230A3" w:rsidP="00684E08">
          <w:pPr>
            <w:pStyle w:val="Graphbullet2"/>
          </w:pPr>
          <w:r w:rsidRPr="00FF652B">
            <w:t>Areas to improve</w:t>
          </w:r>
        </w:p>
        <w:p w:rsidR="00000000" w:rsidRDefault="00A230A3">
          <w:pPr>
            <w:pStyle w:val="F3E95CC99C394F60BDDDFFDE27DB63F2"/>
          </w:pPr>
          <w:r w:rsidRPr="00FF652B">
            <w:t>Causes of lose sales</w:t>
          </w:r>
        </w:p>
      </w:docPartBody>
    </w:docPart>
    <w:docPart>
      <w:docPartPr>
        <w:name w:val="1B1DA555AA964483A650F6FACE6EEC86"/>
        <w:category>
          <w:name w:val="General"/>
          <w:gallery w:val="placeholder"/>
        </w:category>
        <w:types>
          <w:type w:val="bbPlcHdr"/>
        </w:types>
        <w:behaviors>
          <w:behavior w:val="content"/>
        </w:behaviors>
        <w:guid w:val="{6B5CE38F-A095-4020-9BB8-F4B8B1252E19}"/>
      </w:docPartPr>
      <w:docPartBody>
        <w:p w:rsidR="00000000" w:rsidRDefault="00A230A3">
          <w:pPr>
            <w:pStyle w:val="1B1DA555AA964483A650F6FACE6EEC86"/>
          </w:pPr>
          <w:r w:rsidRPr="00FF652B">
            <w:t>OPPORTUNITIES</w:t>
          </w:r>
        </w:p>
      </w:docPartBody>
    </w:docPart>
    <w:docPart>
      <w:docPartPr>
        <w:name w:val="42024DB07E454A6FBC28C08AF3E324F6"/>
        <w:category>
          <w:name w:val="General"/>
          <w:gallery w:val="placeholder"/>
        </w:category>
        <w:types>
          <w:type w:val="bbPlcHdr"/>
        </w:types>
        <w:behaviors>
          <w:behavior w:val="content"/>
        </w:behaviors>
        <w:guid w:val="{65380824-928D-46F4-948C-2EDBFA59C0E0}"/>
      </w:docPartPr>
      <w:docPartBody>
        <w:p w:rsidR="002A6F67" w:rsidRPr="00FF652B" w:rsidRDefault="00A230A3" w:rsidP="00684E08">
          <w:pPr>
            <w:pStyle w:val="Graphbullet3"/>
          </w:pPr>
          <w:r w:rsidRPr="00FF652B">
            <w:t>Areas to improve</w:t>
          </w:r>
        </w:p>
        <w:p w:rsidR="002A6F67" w:rsidRPr="00FF652B" w:rsidRDefault="00A230A3" w:rsidP="00684E08">
          <w:pPr>
            <w:pStyle w:val="Graphbullet3"/>
          </w:pPr>
          <w:r w:rsidRPr="00FF652B">
            <w:t>New segments</w:t>
          </w:r>
        </w:p>
        <w:p w:rsidR="002A6F67" w:rsidRPr="00FF652B" w:rsidRDefault="00A230A3" w:rsidP="00684E08">
          <w:pPr>
            <w:pStyle w:val="Graphbullet3"/>
          </w:pPr>
          <w:r w:rsidRPr="00FF652B">
            <w:t>Industry trends</w:t>
          </w:r>
        </w:p>
        <w:p w:rsidR="002A6F67" w:rsidRPr="00FF652B" w:rsidRDefault="00A230A3" w:rsidP="00684E08">
          <w:pPr>
            <w:pStyle w:val="Graphbullet3"/>
          </w:pPr>
          <w:r w:rsidRPr="00FF652B">
            <w:t>New products</w:t>
          </w:r>
        </w:p>
        <w:p w:rsidR="002A6F67" w:rsidRPr="00FF652B" w:rsidRDefault="00A230A3" w:rsidP="00684E08">
          <w:pPr>
            <w:pStyle w:val="Graphbullet3"/>
          </w:pPr>
          <w:r w:rsidRPr="00FF652B">
            <w:t>New innovations</w:t>
          </w:r>
        </w:p>
        <w:p w:rsidR="00000000" w:rsidRDefault="00A230A3">
          <w:pPr>
            <w:pStyle w:val="42024DB07E454A6FBC28C08AF3E324F6"/>
          </w:pPr>
          <w:r w:rsidRPr="00FF652B">
            <w:t>Key partnership</w:t>
          </w:r>
        </w:p>
      </w:docPartBody>
    </w:docPart>
    <w:docPart>
      <w:docPartPr>
        <w:name w:val="789E1A36647F44BEBE08060B597CDEC3"/>
        <w:category>
          <w:name w:val="General"/>
          <w:gallery w:val="placeholder"/>
        </w:category>
        <w:types>
          <w:type w:val="bbPlcHdr"/>
        </w:types>
        <w:behaviors>
          <w:behavior w:val="content"/>
        </w:behaviors>
        <w:guid w:val="{96198A3A-3DBA-4B05-8516-32069E0892D8}"/>
      </w:docPartPr>
      <w:docPartBody>
        <w:p w:rsidR="00000000" w:rsidRDefault="00A230A3">
          <w:pPr>
            <w:pStyle w:val="789E1A36647F44BEBE08060B597CDEC3"/>
          </w:pPr>
          <w:r w:rsidRPr="00FF652B">
            <w:t>THREATS</w:t>
          </w:r>
        </w:p>
      </w:docPartBody>
    </w:docPart>
    <w:docPart>
      <w:docPartPr>
        <w:name w:val="B2EA58D5456F4FBE9A0233881709F6B4"/>
        <w:category>
          <w:name w:val="General"/>
          <w:gallery w:val="placeholder"/>
        </w:category>
        <w:types>
          <w:type w:val="bbPlcHdr"/>
        </w:types>
        <w:behaviors>
          <w:behavior w:val="content"/>
        </w:behaviors>
        <w:guid w:val="{43BB342B-754A-4266-A0F6-C4C884EA9AEC}"/>
      </w:docPartPr>
      <w:docPartBody>
        <w:p w:rsidR="002A6F67" w:rsidRPr="00FF652B" w:rsidRDefault="00A230A3" w:rsidP="00684E08">
          <w:pPr>
            <w:pStyle w:val="Graphbullet4"/>
          </w:pPr>
          <w:r w:rsidRPr="00FF652B">
            <w:t>Economy movement</w:t>
          </w:r>
        </w:p>
        <w:p w:rsidR="002A6F67" w:rsidRPr="00FF652B" w:rsidRDefault="00A230A3" w:rsidP="00684E08">
          <w:pPr>
            <w:pStyle w:val="Graphbullet4"/>
          </w:pPr>
          <w:r w:rsidRPr="00FF652B">
            <w:t>Obstacles faced</w:t>
          </w:r>
        </w:p>
        <w:p w:rsidR="002A6F67" w:rsidRPr="00FF652B" w:rsidRDefault="00A230A3" w:rsidP="00684E08">
          <w:pPr>
            <w:pStyle w:val="Graphbullet4"/>
          </w:pPr>
          <w:r w:rsidRPr="00FF652B">
            <w:t>Competitor actions</w:t>
          </w:r>
        </w:p>
        <w:p w:rsidR="002A6F67" w:rsidRPr="00FF652B" w:rsidRDefault="00A230A3" w:rsidP="00684E08">
          <w:pPr>
            <w:pStyle w:val="Graphbullet4"/>
          </w:pPr>
          <w:r w:rsidRPr="00FF652B">
            <w:t>Political impacts</w:t>
          </w:r>
        </w:p>
        <w:p w:rsidR="002A6F67" w:rsidRPr="00FF652B" w:rsidRDefault="00A230A3" w:rsidP="00684E08">
          <w:pPr>
            <w:pStyle w:val="Graphbullet4"/>
          </w:pPr>
          <w:r w:rsidRPr="00FF652B">
            <w:t>Environmental effects</w:t>
          </w:r>
        </w:p>
        <w:p w:rsidR="002A6F67" w:rsidRPr="00FF652B" w:rsidRDefault="00A230A3" w:rsidP="00684E08">
          <w:pPr>
            <w:pStyle w:val="Graphbullet4"/>
          </w:pPr>
          <w:r w:rsidRPr="00FF652B">
            <w:t xml:space="preserve">Loss of key </w:t>
          </w:r>
          <w:r w:rsidRPr="00FF652B">
            <w:t>staff</w:t>
          </w:r>
        </w:p>
        <w:p w:rsidR="00000000" w:rsidRDefault="00A230A3">
          <w:pPr>
            <w:pStyle w:val="B2EA58D5456F4FBE9A0233881709F6B4"/>
          </w:pPr>
          <w:r w:rsidRPr="00FF652B">
            <w:t>Market demand</w:t>
          </w:r>
        </w:p>
      </w:docPartBody>
    </w:docPart>
    <w:docPart>
      <w:docPartPr>
        <w:name w:val="B752C66C60A34F88830C8C5FA1410325"/>
        <w:category>
          <w:name w:val="General"/>
          <w:gallery w:val="placeholder"/>
        </w:category>
        <w:types>
          <w:type w:val="bbPlcHdr"/>
        </w:types>
        <w:behaviors>
          <w:behavior w:val="content"/>
        </w:behaviors>
        <w:guid w:val="{01E90CA6-660F-4DF7-8363-1A1B329952F2}"/>
      </w:docPartPr>
      <w:docPartBody>
        <w:p w:rsidR="00000000" w:rsidRDefault="00A230A3">
          <w:pPr>
            <w:pStyle w:val="B752C66C60A34F88830C8C5FA1410325"/>
          </w:pPr>
          <w:r w:rsidRPr="00FF652B">
            <w:rPr>
              <w:rStyle w:val="Strong"/>
            </w:rPr>
            <w:t>Strengths:</w:t>
          </w:r>
        </w:p>
      </w:docPartBody>
    </w:docPart>
    <w:docPart>
      <w:docPartPr>
        <w:name w:val="047B7F10BC3044ADA12727166A9C22AA"/>
        <w:category>
          <w:name w:val="General"/>
          <w:gallery w:val="placeholder"/>
        </w:category>
        <w:types>
          <w:type w:val="bbPlcHdr"/>
        </w:types>
        <w:behaviors>
          <w:behavior w:val="content"/>
        </w:behaviors>
        <w:guid w:val="{A8514DAF-7728-4950-BC85-315579E5BEC4}"/>
      </w:docPartPr>
      <w:docPartBody>
        <w:p w:rsidR="00000000" w:rsidRDefault="00A230A3">
          <w:pPr>
            <w:pStyle w:val="047B7F10BC3044ADA12727166A9C22AA"/>
          </w:pPr>
          <w:r w:rsidRPr="00FF652B">
            <w:t>What will be your company’s strengths when you launch? How do you see this changing in the future? What are your unique characteristics that make you standout?</w:t>
          </w:r>
        </w:p>
      </w:docPartBody>
    </w:docPart>
    <w:docPart>
      <w:docPartPr>
        <w:name w:val="843CD82AE1D046C29B904FC829731311"/>
        <w:category>
          <w:name w:val="General"/>
          <w:gallery w:val="placeholder"/>
        </w:category>
        <w:types>
          <w:type w:val="bbPlcHdr"/>
        </w:types>
        <w:behaviors>
          <w:behavior w:val="content"/>
        </w:behaviors>
        <w:guid w:val="{5AE0D16E-E71E-42E4-8483-6ABC200EA2CB}"/>
      </w:docPartPr>
      <w:docPartBody>
        <w:p w:rsidR="00000000" w:rsidRDefault="00A230A3">
          <w:pPr>
            <w:pStyle w:val="843CD82AE1D046C29B904FC829731311"/>
          </w:pPr>
          <w:r w:rsidRPr="00FF652B">
            <w:rPr>
              <w:rStyle w:val="Strong"/>
            </w:rPr>
            <w:t>Weaknesses:</w:t>
          </w:r>
        </w:p>
      </w:docPartBody>
    </w:docPart>
    <w:docPart>
      <w:docPartPr>
        <w:name w:val="329EA36E36774FD1AE3AC420DADAEC3F"/>
        <w:category>
          <w:name w:val="General"/>
          <w:gallery w:val="placeholder"/>
        </w:category>
        <w:types>
          <w:type w:val="bbPlcHdr"/>
        </w:types>
        <w:behaviors>
          <w:behavior w:val="content"/>
        </w:behaviors>
        <w:guid w:val="{23843E57-AAC3-4C58-BE68-BF57CCA0A0EE}"/>
      </w:docPartPr>
      <w:docPartBody>
        <w:p w:rsidR="00000000" w:rsidRDefault="00A230A3">
          <w:pPr>
            <w:pStyle w:val="329EA36E36774FD1AE3AC420DADAEC3F"/>
          </w:pPr>
          <w:r w:rsidRPr="00FF652B">
            <w:t xml:space="preserve">If you were the competition, what </w:t>
          </w:r>
          <w:r w:rsidRPr="00FF652B">
            <w:t>would you say to prospective customers about where your company’s products or services are weak or deficient? What are the most important weaknesses to overcome first?</w:t>
          </w:r>
        </w:p>
      </w:docPartBody>
    </w:docPart>
    <w:docPart>
      <w:docPartPr>
        <w:name w:val="099CA36317BF4F46BF15B7B83ADB3495"/>
        <w:category>
          <w:name w:val="General"/>
          <w:gallery w:val="placeholder"/>
        </w:category>
        <w:types>
          <w:type w:val="bbPlcHdr"/>
        </w:types>
        <w:behaviors>
          <w:behavior w:val="content"/>
        </w:behaviors>
        <w:guid w:val="{398316CA-6DEE-47EA-8D70-0F1526AD529C}"/>
      </w:docPartPr>
      <w:docPartBody>
        <w:p w:rsidR="00000000" w:rsidRDefault="00A230A3">
          <w:pPr>
            <w:pStyle w:val="099CA36317BF4F46BF15B7B83ADB3495"/>
          </w:pPr>
          <w:r w:rsidRPr="00FF652B">
            <w:rPr>
              <w:rStyle w:val="Strong"/>
            </w:rPr>
            <w:t>Opportunities:</w:t>
          </w:r>
        </w:p>
      </w:docPartBody>
    </w:docPart>
    <w:docPart>
      <w:docPartPr>
        <w:name w:val="429641458C88434387078D3611846838"/>
        <w:category>
          <w:name w:val="General"/>
          <w:gallery w:val="placeholder"/>
        </w:category>
        <w:types>
          <w:type w:val="bbPlcHdr"/>
        </w:types>
        <w:behaviors>
          <w:behavior w:val="content"/>
        </w:behaviors>
        <w:guid w:val="{2053BC16-B3A1-472F-B329-53BFED7C2D64}"/>
      </w:docPartPr>
      <w:docPartBody>
        <w:p w:rsidR="00000000" w:rsidRDefault="00A230A3">
          <w:pPr>
            <w:pStyle w:val="429641458C88434387078D3611846838"/>
          </w:pPr>
          <w:r w:rsidRPr="00FF652B">
            <w:t>With product improvements or new partnerships, where could your busin</w:t>
          </w:r>
          <w:r w:rsidRPr="00FF652B">
            <w:t>ess grow? What new segments could you enter in the future? (E.g.: Are you buying an existing practice? Do you have a growing market?)</w:t>
          </w:r>
        </w:p>
      </w:docPartBody>
    </w:docPart>
    <w:docPart>
      <w:docPartPr>
        <w:name w:val="6AD0C9D0FB5144F4A28D15FB57E82319"/>
        <w:category>
          <w:name w:val="General"/>
          <w:gallery w:val="placeholder"/>
        </w:category>
        <w:types>
          <w:type w:val="bbPlcHdr"/>
        </w:types>
        <w:behaviors>
          <w:behavior w:val="content"/>
        </w:behaviors>
        <w:guid w:val="{25883E0A-0994-489A-A060-31A0884E48BD}"/>
      </w:docPartPr>
      <w:docPartBody>
        <w:p w:rsidR="00000000" w:rsidRDefault="00A230A3">
          <w:pPr>
            <w:pStyle w:val="6AD0C9D0FB5144F4A28D15FB57E82319"/>
          </w:pPr>
          <w:r w:rsidRPr="00FF652B">
            <w:rPr>
              <w:rStyle w:val="Strong"/>
            </w:rPr>
            <w:t>Threats:</w:t>
          </w:r>
        </w:p>
      </w:docPartBody>
    </w:docPart>
    <w:docPart>
      <w:docPartPr>
        <w:name w:val="270ECE31E1144A5490A69B0FD7FB5653"/>
        <w:category>
          <w:name w:val="General"/>
          <w:gallery w:val="placeholder"/>
        </w:category>
        <w:types>
          <w:type w:val="bbPlcHdr"/>
        </w:types>
        <w:behaviors>
          <w:behavior w:val="content"/>
        </w:behaviors>
        <w:guid w:val="{87D800C2-B90A-429C-99F0-FCA6823D09FC}"/>
      </w:docPartPr>
      <w:docPartBody>
        <w:p w:rsidR="00000000" w:rsidRDefault="00A230A3">
          <w:pPr>
            <w:pStyle w:val="270ECE31E1144A5490A69B0FD7FB5653"/>
          </w:pPr>
          <w:r w:rsidRPr="00FF652B">
            <w:t>What external factors could put pressure on your business growth or cash flow? Which of these threats can you</w:t>
          </w:r>
          <w:r w:rsidRPr="00FF652B">
            <w:t xml:space="preserve"> control? Which ones can’t you control? (E.g.: Are there any new health policies or regulations surfacing that may impact your business? Increased competition?)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08866F0C"/>
    <w:lvl w:ilvl="0" w:tplc="87869B7E">
      <w:start w:val="1"/>
      <w:numFmt w:val="bullet"/>
      <w:pStyle w:val="Graphbullet4"/>
      <w:lvlText w:val=""/>
      <w:lvlJc w:val="left"/>
      <w:pPr>
        <w:ind w:left="720" w:hanging="360"/>
      </w:pPr>
      <w:rPr>
        <w:rFonts w:ascii="Symbol" w:hAnsi="Symbol" w:hint="default"/>
        <w:color w:val="44546A" w:themeColor="tex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A1281CDC"/>
    <w:lvl w:ilvl="0" w:tplc="AEA2F03A">
      <w:start w:val="1"/>
      <w:numFmt w:val="bullet"/>
      <w:pStyle w:val="Graphbullet3"/>
      <w:lvlText w:val=""/>
      <w:lvlJc w:val="left"/>
      <w:pPr>
        <w:ind w:left="720" w:hanging="360"/>
      </w:pPr>
      <w:rPr>
        <w:rFonts w:ascii="Symbol" w:hAnsi="Symbol" w:hint="default"/>
        <w:color w:val="A6A6A6" w:themeColor="background1" w:themeShade="A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77AFC"/>
    <w:multiLevelType w:val="hybridMultilevel"/>
    <w:tmpl w:val="22A46128"/>
    <w:lvl w:ilvl="0" w:tplc="94AE65E6">
      <w:start w:val="1"/>
      <w:numFmt w:val="bullet"/>
      <w:pStyle w:val="Graphbullet"/>
      <w:lvlText w:val=""/>
      <w:lvlJc w:val="left"/>
      <w:pPr>
        <w:ind w:left="720" w:hanging="360"/>
      </w:pPr>
      <w:rPr>
        <w:rFonts w:ascii="Symbol" w:hAnsi="Symbol" w:hint="default"/>
        <w:color w:val="4472C4" w:themeColor="accent1"/>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448EF"/>
    <w:multiLevelType w:val="hybridMultilevel"/>
    <w:tmpl w:val="20941740"/>
    <w:lvl w:ilvl="0" w:tplc="5F42D17E">
      <w:start w:val="1"/>
      <w:numFmt w:val="bullet"/>
      <w:pStyle w:val="Graphbullet2"/>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A3"/>
    <w:rsid w:val="00A2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ABA0ECFFD4F01BD6DD546E633836E">
    <w:name w:val="08FABA0ECFFD4F01BD6DD546E633836E"/>
  </w:style>
  <w:style w:type="paragraph" w:customStyle="1" w:styleId="8528ECEC26394B6E8FF9590FB7EAE423">
    <w:name w:val="8528ECEC26394B6E8FF9590FB7EAE423"/>
  </w:style>
  <w:style w:type="paragraph" w:customStyle="1" w:styleId="7BCB22E9407D458EAB47BABDF35D0CB2">
    <w:name w:val="7BCB22E9407D458EAB47BABDF35D0CB2"/>
  </w:style>
  <w:style w:type="character" w:styleId="Strong">
    <w:name w:val="Strong"/>
    <w:basedOn w:val="DefaultParagraphFont"/>
    <w:uiPriority w:val="22"/>
    <w:qFormat/>
    <w:rPr>
      <w:b/>
      <w:bCs/>
      <w:color w:val="4472C4" w:themeColor="accent1"/>
    </w:rPr>
  </w:style>
  <w:style w:type="paragraph" w:customStyle="1" w:styleId="868B69B35BFE4DE49A480383ACB4682B">
    <w:name w:val="868B69B35BFE4DE49A480383ACB4682B"/>
  </w:style>
  <w:style w:type="paragraph" w:customStyle="1" w:styleId="2E20F3EA0FE049BD979CDC5DE51109C3">
    <w:name w:val="2E20F3EA0FE049BD979CDC5DE51109C3"/>
  </w:style>
  <w:style w:type="paragraph" w:customStyle="1" w:styleId="2ED3F747A8DA4A698CB413087AA9629C">
    <w:name w:val="2ED3F747A8DA4A698CB413087AA9629C"/>
  </w:style>
  <w:style w:type="paragraph" w:customStyle="1" w:styleId="204E07AA2B824628A6D2209A4AE3D342">
    <w:name w:val="204E07AA2B824628A6D2209A4AE3D342"/>
  </w:style>
  <w:style w:type="paragraph" w:customStyle="1" w:styleId="0F414CF803B8440D8D5C4DE8F78D1CFB">
    <w:name w:val="0F414CF803B8440D8D5C4DE8F78D1CFB"/>
  </w:style>
  <w:style w:type="paragraph" w:customStyle="1" w:styleId="AA1257E16A264C6C9AB5F8E8241593D6">
    <w:name w:val="AA1257E16A264C6C9AB5F8E8241593D6"/>
  </w:style>
  <w:style w:type="paragraph" w:customStyle="1" w:styleId="3265FA597D7848AD8BED5491F124BC0D">
    <w:name w:val="3265FA597D7848AD8BED5491F124BC0D"/>
  </w:style>
  <w:style w:type="paragraph" w:customStyle="1" w:styleId="E0B35B112EBD4E8EBEC6F4ABBB843CC4">
    <w:name w:val="E0B35B112EBD4E8EBEC6F4ABBB843CC4"/>
  </w:style>
  <w:style w:type="paragraph" w:customStyle="1" w:styleId="A94DD36087E641859CCD531C72938446">
    <w:name w:val="A94DD36087E641859CCD531C72938446"/>
  </w:style>
  <w:style w:type="character" w:styleId="PlaceholderText">
    <w:name w:val="Placeholder Text"/>
    <w:basedOn w:val="DefaultParagraphFont"/>
    <w:uiPriority w:val="99"/>
    <w:semiHidden/>
    <w:rPr>
      <w:color w:val="808080"/>
    </w:rPr>
  </w:style>
  <w:style w:type="paragraph" w:customStyle="1" w:styleId="4AE102B4803F4488AFC1E94DA741B927">
    <w:name w:val="4AE102B4803F4488AFC1E94DA741B927"/>
  </w:style>
  <w:style w:type="paragraph" w:customStyle="1" w:styleId="54317C78F5EE40EFAA8AD46D4AADA302">
    <w:name w:val="54317C78F5EE40EFAA8AD46D4AADA302"/>
  </w:style>
  <w:style w:type="paragraph" w:customStyle="1" w:styleId="79C3C247B3FF4015A4282E8D4C7BB373">
    <w:name w:val="79C3C247B3FF4015A4282E8D4C7BB373"/>
  </w:style>
  <w:style w:type="paragraph" w:customStyle="1" w:styleId="1B0F414E95B54F7FA9C9C1C3EAFF02F1">
    <w:name w:val="1B0F414E95B54F7FA9C9C1C3EAFF02F1"/>
  </w:style>
  <w:style w:type="paragraph" w:customStyle="1" w:styleId="940207E34E2C4B13A11D4518749052C0">
    <w:name w:val="940207E34E2C4B13A11D4518749052C0"/>
  </w:style>
  <w:style w:type="paragraph" w:customStyle="1" w:styleId="516E14883BCF4BC0BD395E2D3B7165EC">
    <w:name w:val="516E14883BCF4BC0BD395E2D3B7165EC"/>
  </w:style>
  <w:style w:type="paragraph" w:customStyle="1" w:styleId="BEF5FC2191D64F328BB1DA0AFBD79F85">
    <w:name w:val="BEF5FC2191D64F328BB1DA0AFBD79F85"/>
  </w:style>
  <w:style w:type="paragraph" w:customStyle="1" w:styleId="D77855A83EEF4D7E8CEBDC3E9D900C79">
    <w:name w:val="D77855A83EEF4D7E8CEBDC3E9D900C79"/>
  </w:style>
  <w:style w:type="paragraph" w:customStyle="1" w:styleId="F0001B1795ED43D3B43B658FCA542F2E">
    <w:name w:val="F0001B1795ED43D3B43B658FCA542F2E"/>
  </w:style>
  <w:style w:type="paragraph" w:customStyle="1" w:styleId="A19EDBF3330F44B28B639BDA1DD0B211">
    <w:name w:val="A19EDBF3330F44B28B639BDA1DD0B211"/>
  </w:style>
  <w:style w:type="paragraph" w:customStyle="1" w:styleId="55242F95E2D14DF1A80EA0EDE08E7954">
    <w:name w:val="55242F95E2D14DF1A80EA0EDE08E7954"/>
  </w:style>
  <w:style w:type="paragraph" w:customStyle="1" w:styleId="A867DA2FA9D1465CBB3BD16C82005201">
    <w:name w:val="A867DA2FA9D1465CBB3BD16C82005201"/>
  </w:style>
  <w:style w:type="paragraph" w:customStyle="1" w:styleId="022F7D7704914B2B95906517C5F9F763">
    <w:name w:val="022F7D7704914B2B95906517C5F9F763"/>
  </w:style>
  <w:style w:type="paragraph" w:customStyle="1" w:styleId="F6F6CF44532445FB8559B02E8260BDE8">
    <w:name w:val="F6F6CF44532445FB8559B02E8260BDE8"/>
  </w:style>
  <w:style w:type="paragraph" w:customStyle="1" w:styleId="497919C02ADA496A8D7F30932EA38AAE">
    <w:name w:val="497919C02ADA496A8D7F30932EA38AAE"/>
  </w:style>
  <w:style w:type="paragraph" w:customStyle="1" w:styleId="0737E3E43C254CEEAC6BDBFEE9077F62">
    <w:name w:val="0737E3E43C254CEEAC6BDBFEE9077F62"/>
  </w:style>
  <w:style w:type="paragraph" w:customStyle="1" w:styleId="F442726860A5436EAAD4FF0A48573094">
    <w:name w:val="F442726860A5436EAAD4FF0A48573094"/>
  </w:style>
  <w:style w:type="paragraph" w:customStyle="1" w:styleId="E7BC78DB7D1E4D32A4F76EF3A51081C5">
    <w:name w:val="E7BC78DB7D1E4D32A4F76EF3A51081C5"/>
  </w:style>
  <w:style w:type="paragraph" w:customStyle="1" w:styleId="8EB25F084C5748D1871A62469B6DDC07">
    <w:name w:val="8EB25F084C5748D1871A62469B6DDC07"/>
  </w:style>
  <w:style w:type="paragraph" w:customStyle="1" w:styleId="D8EC831B2D2E407A9BFEBF81D653D55A">
    <w:name w:val="D8EC831B2D2E407A9BFEBF81D653D55A"/>
  </w:style>
  <w:style w:type="paragraph" w:customStyle="1" w:styleId="D3A8D1822DDF481F91BD419F78136EC0">
    <w:name w:val="D3A8D1822DDF481F91BD419F78136EC0"/>
  </w:style>
  <w:style w:type="paragraph" w:customStyle="1" w:styleId="7848BC008E4E44CA9ED6CB6D0EF9388C">
    <w:name w:val="7848BC008E4E44CA9ED6CB6D0EF9388C"/>
  </w:style>
  <w:style w:type="paragraph" w:customStyle="1" w:styleId="58EF7791999442979E9672DD40C46F82">
    <w:name w:val="58EF7791999442979E9672DD40C46F82"/>
  </w:style>
  <w:style w:type="paragraph" w:customStyle="1" w:styleId="7CB7444F06D24986BB4D1CF1938FC168">
    <w:name w:val="7CB7444F06D24986BB4D1CF1938FC168"/>
  </w:style>
  <w:style w:type="paragraph" w:customStyle="1" w:styleId="4F815190F96F48F198D9580384BED705">
    <w:name w:val="4F815190F96F48F198D9580384BED705"/>
  </w:style>
  <w:style w:type="paragraph" w:customStyle="1" w:styleId="Graphbullet">
    <w:name w:val="Graph bullet"/>
    <w:basedOn w:val="Normal"/>
    <w:qFormat/>
    <w:pPr>
      <w:numPr>
        <w:numId w:val="1"/>
      </w:numPr>
      <w:spacing w:after="0" w:line="216" w:lineRule="auto"/>
      <w:ind w:left="284" w:hanging="284"/>
    </w:pPr>
    <w:rPr>
      <w:rFonts w:eastAsiaTheme="minorHAnsi"/>
      <w:color w:val="595959" w:themeColor="text1" w:themeTint="A6"/>
      <w:sz w:val="20"/>
    </w:rPr>
  </w:style>
  <w:style w:type="paragraph" w:customStyle="1" w:styleId="77CB47D7CC454CE698AB1F5D6BCD2950">
    <w:name w:val="77CB47D7CC454CE698AB1F5D6BCD2950"/>
  </w:style>
  <w:style w:type="paragraph" w:customStyle="1" w:styleId="66C66F723E454B88AF9EF76DE03D8AC7">
    <w:name w:val="66C66F723E454B88AF9EF76DE03D8AC7"/>
  </w:style>
  <w:style w:type="paragraph" w:customStyle="1" w:styleId="Graphbullet2">
    <w:name w:val="Graph bullet 2"/>
    <w:basedOn w:val="Normal"/>
    <w:qFormat/>
    <w:pPr>
      <w:numPr>
        <w:numId w:val="2"/>
      </w:numPr>
      <w:spacing w:after="0" w:line="216" w:lineRule="auto"/>
      <w:ind w:left="284" w:hanging="284"/>
    </w:pPr>
    <w:rPr>
      <w:rFonts w:eastAsiaTheme="minorHAnsi"/>
      <w:color w:val="595959" w:themeColor="text1" w:themeTint="A6"/>
      <w:sz w:val="20"/>
    </w:rPr>
  </w:style>
  <w:style w:type="paragraph" w:customStyle="1" w:styleId="F3E95CC99C394F60BDDDFFDE27DB63F2">
    <w:name w:val="F3E95CC99C394F60BDDDFFDE27DB63F2"/>
  </w:style>
  <w:style w:type="paragraph" w:customStyle="1" w:styleId="1B1DA555AA964483A650F6FACE6EEC86">
    <w:name w:val="1B1DA555AA964483A650F6FACE6EEC86"/>
  </w:style>
  <w:style w:type="paragraph" w:customStyle="1" w:styleId="Graphbullet3">
    <w:name w:val="Graph bullet 3"/>
    <w:basedOn w:val="Normal"/>
    <w:qFormat/>
    <w:pPr>
      <w:numPr>
        <w:numId w:val="3"/>
      </w:numPr>
      <w:spacing w:after="0" w:line="216" w:lineRule="auto"/>
      <w:ind w:left="284" w:hanging="284"/>
    </w:pPr>
    <w:rPr>
      <w:rFonts w:eastAsiaTheme="minorHAnsi"/>
      <w:color w:val="595959" w:themeColor="text1" w:themeTint="A6"/>
      <w:sz w:val="20"/>
    </w:rPr>
  </w:style>
  <w:style w:type="paragraph" w:customStyle="1" w:styleId="42024DB07E454A6FBC28C08AF3E324F6">
    <w:name w:val="42024DB07E454A6FBC28C08AF3E324F6"/>
  </w:style>
  <w:style w:type="paragraph" w:customStyle="1" w:styleId="789E1A36647F44BEBE08060B597CDEC3">
    <w:name w:val="789E1A36647F44BEBE08060B597CDEC3"/>
  </w:style>
  <w:style w:type="paragraph" w:customStyle="1" w:styleId="Graphbullet4">
    <w:name w:val="Graph bullet 4"/>
    <w:basedOn w:val="Normal"/>
    <w:qFormat/>
    <w:pPr>
      <w:numPr>
        <w:numId w:val="4"/>
      </w:numPr>
      <w:spacing w:after="0" w:line="240" w:lineRule="auto"/>
      <w:ind w:left="284" w:hanging="284"/>
    </w:pPr>
    <w:rPr>
      <w:rFonts w:eastAsiaTheme="minorHAnsi"/>
      <w:color w:val="595959" w:themeColor="text1" w:themeTint="A6"/>
      <w:sz w:val="20"/>
    </w:rPr>
  </w:style>
  <w:style w:type="paragraph" w:customStyle="1" w:styleId="B2EA58D5456F4FBE9A0233881709F6B4">
    <w:name w:val="B2EA58D5456F4FBE9A0233881709F6B4"/>
  </w:style>
  <w:style w:type="paragraph" w:customStyle="1" w:styleId="B752C66C60A34F88830C8C5FA1410325">
    <w:name w:val="B752C66C60A34F88830C8C5FA1410325"/>
  </w:style>
  <w:style w:type="paragraph" w:customStyle="1" w:styleId="047B7F10BC3044ADA12727166A9C22AA">
    <w:name w:val="047B7F10BC3044ADA12727166A9C22AA"/>
  </w:style>
  <w:style w:type="paragraph" w:customStyle="1" w:styleId="843CD82AE1D046C29B904FC829731311">
    <w:name w:val="843CD82AE1D046C29B904FC829731311"/>
  </w:style>
  <w:style w:type="paragraph" w:customStyle="1" w:styleId="329EA36E36774FD1AE3AC420DADAEC3F">
    <w:name w:val="329EA36E36774FD1AE3AC420DADAEC3F"/>
  </w:style>
  <w:style w:type="paragraph" w:customStyle="1" w:styleId="099CA36317BF4F46BF15B7B83ADB3495">
    <w:name w:val="099CA36317BF4F46BF15B7B83ADB3495"/>
  </w:style>
  <w:style w:type="paragraph" w:customStyle="1" w:styleId="429641458C88434387078D3611846838">
    <w:name w:val="429641458C88434387078D3611846838"/>
  </w:style>
  <w:style w:type="paragraph" w:customStyle="1" w:styleId="6AD0C9D0FB5144F4A28D15FB57E82319">
    <w:name w:val="6AD0C9D0FB5144F4A28D15FB57E82319"/>
  </w:style>
  <w:style w:type="paragraph" w:customStyle="1" w:styleId="270ECE31E1144A5490A69B0FD7FB5653">
    <w:name w:val="270ECE31E1144A5490A69B0FD7FB5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althcare">
  <a:themeElements>
    <a:clrScheme name="Healthcare">
      <a:dk1>
        <a:srgbClr val="000000"/>
      </a:dk1>
      <a:lt1>
        <a:srgbClr val="FFFFFF"/>
      </a:lt1>
      <a:dk2>
        <a:srgbClr val="5E5E5E"/>
      </a:dk2>
      <a:lt2>
        <a:srgbClr val="D6D5D5"/>
      </a:lt2>
      <a:accent1>
        <a:srgbClr val="264D2B"/>
      </a:accent1>
      <a:accent2>
        <a:srgbClr val="60B966"/>
      </a:accent2>
      <a:accent3>
        <a:srgbClr val="A91E30"/>
      </a:accent3>
      <a:accent4>
        <a:srgbClr val="EE4141"/>
      </a:accent4>
      <a:accent5>
        <a:srgbClr val="084D9E"/>
      </a:accent5>
      <a:accent6>
        <a:srgbClr val="2278CF"/>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Healthcare" id="{8E585ACA-EF7B-4740-90C4-1122ECCB3F42}" vid="{04500B0B-062B-BC4C-91BD-C3C3204357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23787-0132-4EAA-8C58-7B049535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A9AC8-B53A-4B98-A600-21A71821CE70}">
  <ds:schemaRefs>
    <ds:schemaRef ds:uri="http://schemas.openxmlformats.org/officeDocument/2006/bibliography"/>
  </ds:schemaRefs>
</ds:datastoreItem>
</file>

<file path=customXml/itemProps3.xml><?xml version="1.0" encoding="utf-8"?>
<ds:datastoreItem xmlns:ds="http://schemas.openxmlformats.org/officeDocument/2006/customXml" ds:itemID="{242526E0-FE22-40D1-AC68-50CA4E55E2C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BF622F1-B32D-42F3-AC02-7414787F6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Healthcare market analysis</Template>
  <TotalTime>0</TotalTime>
  <Pages>6</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MyExcelOnline</dc:creator>
  <cp:keywords/>
  <dc:description/>
  <cp:lastModifiedBy/>
  <cp:revision>1</cp:revision>
  <dcterms:created xsi:type="dcterms:W3CDTF">2022-02-05T17:49:00Z</dcterms:created>
  <dcterms:modified xsi:type="dcterms:W3CDTF">2022-02-05T17:58:00Z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